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imiona synów Izraela, którzy przybyli z Jakubem do Egiptu; każdy przybył ze swoją rodziną: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 i Juda;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Zebulon i Beniamin;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Neftali, Gad i Aszer.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wszystkich dusz, które wyszły z bioder Jakuba, było siedemdziesiąt. Józef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umarli Józef, wszyscy jego bracia i całe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Izraela byli płodni, rozrodzili się, rozmnożyli i bardzo umacniali, a ziemia była ich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nastał nad Egiptem nowy król, który nie znał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swego ludu: Oto lud synów Izraela stał się liczniejszy i potężniejszy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Postąpmy więc z nimi mądrze, by się nie rozmnożyli, bo gdyby przyszła wojna, mogliby przyłączyć się do naszych wrogów i walczyć przeciwko nam, i opuścić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Ustanowiono więc nad nimi nadzorców, aby ich gnębili ciężarami.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 Izraela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zbudował dla faraona miasta na składy: Pitom i Ramzes.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bardziej ich gnębili, tym bardziej się rozmnażali i rośli, tak że zatrwożyli się z powodu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Egipcjanie zmuszali synów Izraela do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uprzykrzali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życie uciążliwą pracą przy glinie i przy cegłach, i przy każdej robocie na polu. Do wszelkiej pracy zmuszali ich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Egiptu rozkazał hebrajskim położnym, z których jedna miała na imię Szifra, a druga Pua;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Powiedział: Gdy będziecie przy porodach hebrajskich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zobaczycie, że urodził się syn, zabijcie go, a jeśli córka, niech zostanie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położne bały się Boga i nie robiły tak, jak im rozkazał król Egiptu, ale pozostawiały chłopców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Egiptu wezwał położne i powiedział do nich: Dlaczego tak postąpiłyście, że pozostawiłyście chłopców przy życiu?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Położne odpowiedziały faraonowi: Hebrajskie kobiety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takie jak egipskie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>. Są bowiem żywotne, rodzą wcześniej, zanim przyjdzie do nich położna.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dobrze czynił tym położnym, a lud się mnożył i bardzo się wzmocnił.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położne bały się Boga, zbudował im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faraon rozkazał całemu swemu ludowi: Każdego syna, który się urodzi, wrzućcie do rzeki, a każdą córkę pozostawcie przy życiu.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2024-03-29T00:26:44Z</dcterms:modified>
</cp:coreProperties>
</file>