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 Sprowadzę jeszcze jedną plagę na faraona i na Egipt, potem wypuści was stąd. A gdy was wypuści, całkowicie was stąd wypędzi.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teraz do uszu ludu, aby każdy mężczyzna pożyczył od swego sąsiada i każda kobieta od swej sąsiadki srebrne i złote przedmioty.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dał ludowi łaskę w oczach Egipcjan. Mojżesz także był bardzo wielkim mężem w ziemi Egiptu w oczach sług faraona i w oczach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powiedział: Tak mówi JAHWE: O północy przejdę przez Egipt.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umrze wszystko, co pierworodne w ziemi Egiptu, od pierworodnego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faraona, który miał zasiadać na jego tronie, aż do pierworodnego niewolnicy,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żarnach, i wszelkie pierworodne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wielki krzyk w całej ziemi Egiptu, jakiego nigdy przedtem nie było i jakiego potem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nikogo z synów Izraela pies nie ruszy swym językiem, ani na człowieka, ani na bydlę, abyście wiedzieli, że JAHWE uczynił różnicę między Egipcjanami a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przyjdą do mnie wszyscy twoi słudzy, i będą mi się kłaniać, mówiąc: Wyjdź ty i cały lud, który jest pod twoim przywództwem. Potem wyjdę. I wyszedł od faraona z 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do Mojżesza: Faraon nie posłucha was, aby mnożyły się moje cuda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czynili więc te wszystkie cuda przed faraonem. Lecz JAHWE zatwardził serce faraona i ten nie wypuścił synów Izraela ze swojej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2024-05-08T10:07:05Z</dcterms:modified>
</cp:coreProperties>
</file>