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jeszcze do Mojżesza i Aarona w ziemi Egiptu: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miesiąc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 początkiem miesięcy, będzie dla was pierwszym miesiącem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Powiedzcie całemu zgromadzeniu Izraela: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każdy weźmie sobie baranka dla rodziny, jednego baranka dla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rodzina jest zbyt mała, aby zjeść baranka, niech dobierze go razem z sąsiadem, który jest najbliższy jej domu, według liczby dusz, naliczywszy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 osób</w:t>
      </w:r>
      <w:r>
        <w:rPr>
          <w:rFonts w:ascii="Times New Roman" w:eastAsia="Times New Roman" w:hAnsi="Times New Roman" w:cs="Times New Roman"/>
          <w:noProof w:val="0"/>
          <w:sz w:val="24"/>
        </w:rPr>
        <w:t>, ile mogłoby zjeść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 baranek ma być bez skazy, jednoroczny samiec. Weźmiecie go spośród owiec albo 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go strzegli aż do czternastego dnia tego miesiąca,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 zgromadzenie Izraela zabije go pod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wezmą z jego krwi i pokropią oba węgary i nadproże domu, w którym będą go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jeść tej nocy mięso pieczone przy ogniu i przaśny chleb; będą je jeść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gorzkimi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ziołami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jedzcie z niego nic surowego ani ugotowanego w wodzie,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upieczone przy ogniu, z jego głową, nogami i wnętrznościami.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zostawicie z 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rana; a jeśliby coś z niego zostało do rana, spalicie to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będziecie go spożywać: Wasze biodra będą przepasane, obuwie na waszych nogach i laska w waszym ręku. Będziecie go jeść pośpiesznie. To Pascha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tej nocy przejdę przez ziemię Egiptu i zabiję wszystko, co pierworodne w ziemi Egiptu, od człowieka aż do zwierzęcia, a nad wszystkimi bogami Egiptu dokonam sądu, ja,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krew będzie dla was znakiem na domach, w których będziecie. Gdy bowiem ujrzę krew, ominę was i nie dotknie was plaga zniszczenia, gdy będę zabijał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będzie dla was pamiątką i będziecie go obchodzić jako święto dla JAHWE po wszystkie pokolenia. Będziecie go obchodzić jako ustawę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będziecie jeść przaśny chleb. Już w pierwszym dniu usuniecie zakwas z waszych domów, bo ktokolwiek będzie jadł coś kwaszonego, od pierwszego dnia aż do siódmego, ta dusza zostanie wykluczona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pierwszym dniu będzie święte zgromadzenie, także siódmego dnia będziecie mieć święte zgromadzenie. W tych dniach nie będziecie wykonywać żadnej pracy. Będzie wam tylko wolno przygotować to, czego każdy potrzebuje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obchodzić Święto Przaśników, bo w tym właśnie dniu wyprowadziłem wasze zastępy z ziemi Egiptu. Dlatego będziecie obchodzić ten dzień po wszystkie pokolenia jako ustawę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miesiącu, od wieczora czternastego dnia tego miesiąca do wieczora dnia dwudziestego pierwszego tego miesiąca, będziecie jeść przaśny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nie znajdzie się żaden zakwas w waszych domach. Ktokolwiek bowiem będzie jadł coś kwaszonego, ta dusza zostanie wykluczona ze zgromadzenia Izraela, zarówno przybysz, jak i urodzony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jeść nic kwaszonego; we wszystkich waszych domach będziecie jeść przaśne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wezwał wszystkich starszych Izraela i powiedział im: Wybierzcie i weźcie sobie baranka dla swych rodzin i zabijcie go jako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też wiązkę hizopu i zanurzycie we krwi, która jest w misie, i pokropicie nadproże i oba węgary tą krwią, która jest w misie. Niech nikt z was nie wychodzi za drzwi swego domu aż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bowiem przejdzie, aby zabijać Egipcjan, a gdy ujrzy krew na nadprożu i na obu węgarach, JAHWE ominie drzwi i nie pozwoli niszczycielowi wejść do waszych domów,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tego jako ustawy dla ciebie i twoich synów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wejdziecie do ziemi, którą da wam JAHWE, jak to obiecał, będziecie przestrzegać tego obrzędu.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wasi synowie zapytają was: Co oznacza ten wasz obrzęd?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odpowiecie: To ofiara paschy JAHWE, który ominął domy synów Izraela w Egipcie, gdy zabijał Egipcjan, a nasze domy ocalił. Potem lud schylił się i oddał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odeszli, i uczynili, jak JAHWE rozkazał Mojżeszowi i Aaronowi, tak właśnie zrobili.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 północy JAHWE zabił wszystko, co pierworodne w ziemi Egiptu, od pierworodnego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faraona, zasiadającego na jego tronie, aż do pierworodnego więźnia, który był w więzieniu, oraz wszystko, co pierworodne z 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tej nocy faraon, a z nim wszyscy jego słudzy oraz wszyscy Egipcjanie; i podniósł się w Egipcie wielki krzyk, bo nie było domu, w którym nie byłoby umarłego.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Faraon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wezwał Mojżesza i Aarona w nocy i powiedział: Wstańcie, wyjdźcie spośród mego ludu, wy i synowie Izraela. Idźcie i służcie JAHWE, jak mówiliście.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też swoje trzody i bydła, jak żądaliście, i idźcie. Mnie też błogosławcie.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Egipcjanie przynaglali lud, aby ich jak najszybciej wyprawić z ziemi, bo mówili: Wszyscy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lud swoje ciasto, zanim się zakwasiło, i dzieże owinięte w swoje szaty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kładli 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swoje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postąpili według nakazu Mojżesza i pożyczyli od Egipcjan srebrne i złote przedmioty oraz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dał ludowi łaskę w oczach Egipcjan, tak że im pożyczyli. I złupili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synowie Izraela z Ramzes do Sukkot, około sześciuset tysięcy pieszych mężczyzn, nie licząc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szło z nimi też mnóstwo obcego ludu oraz owce i bydło, bardzo liczny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popiekli przaśne placki z ciasta, które wynieśli z Egiptu, bo nie było zakwaszone. Ponieważ zostali wygnani z Egiptu, nie mogli zwlekać i nie przygotowali sobie też żadnej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przebywania synów Izraela, którzy mieszkali w Egipcie,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czterysta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po upływie czterystu trzydziestu lat, tego samego dnia, wszystkie zastępy JAHWE wyszły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noc ma być obchodzona dla JAHWE, dlatego że wyprowadził ich z ziemi Egiptu. Ta noc ma być więc obchodzona dla JAHWE przez wszystkich synów Izraela po wszystkie ich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 Taka jest ustawa Paschy: Żaden obcy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jednak wasz sługa nabyty za pieniądze będzie mógł z niej spożywać, jeśli tylko go obrzezacie.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Cudzoziemiec i najemnik nie będą z niej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jednym domu będzie spożywany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baranek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Nie wyniesiesz z 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jego mięsa i nie złamiecie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zgromadzenie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postąpi.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jakiś cudzoziemiec będzie twoim gościem i będzie chciał obchodzić Paschę dla JAHWE,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najpierw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zostanie obrzezany każdy mężczyzna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>, a potem niech przystąpi i obchodzi ją. Wtedy będzie jak urodzony w tej ziemi. A ktokolwiek nie jest obrzezany,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prawo będzie dla urodzonego w ziemi i dla cudzoziemca, który jest gościem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synowie Izraela uczynili więc, jak JAHWE rozkazał Mojżeszowi i Aaronowi, tak właśnie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JAHWE wyprowadził synów Izraela z ziemi Egiptu według ich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2024-05-10T11:10:36Z</dcterms:modified>
</cp:coreProperties>
</file>