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wyruszyli z Elim i całe zgromadzenie synów Izraela przybyło na pustynię Sin,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między Elim a Synajem, piętnastego dnia drugiego miesiąca po ich wyjściu z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zgromadzenie synów Izraela szemrało przeciw Mojżeszowi i Aaronowi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 mówili do nich: Obyśmy pomarli z ręki JAHWE w ziemi Egiptu, gdy siadaliśmy nad garncami mięsa, gdy najadaliśmy się chleba do syta! Bo wyprowadziliście nas na tę pustynię, by całą tę rzeszę zamorzyć głodem.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 Oto spuszczę wam jak deszcz chleb z nieba. Lud będzie wychodził i każdego dnia będzie zbierał według potrzeby dziennej, abym mógł go wystawić na próbę, czy będzie postępował zgodnie z moim prawem,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szóstego dnia przyrządzą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co przyniosą, a będzie tego dwa razy tyle, co zbierają codziennie.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i Aaron mówili do wszystkich synów Izraela: Wieczorem poznacie, że JAHWE wyprowadził was z ziemi 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ujrzycie chwałę JAHWE, usłyszał bowiem wasze szemrania przeciw JAHWE. A my, czym jesteśmy, że szemrzecie przeciwko 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Mojżesz mówił dalej: JAHWE da wam wieczorem mięso do jedzenia, a rano chleb do syta. JAHWE bowiem usłyszał wasze szemrania, które podnosicie przeciw niemu. A my, czym jesteśmy? Wasze szemrania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nam, ale przeciwko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 do Aarona: Powiedz całemu zgromadzeniu synów Izraela: Zbliżcie się przed oblicze JAHWE, gdyż usłyszał wasze szemranie.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Aaron mówił do całego zgromadzenia synów Izraela, spojrzeli w stronę pustyni, a oto chwała JAHWE ukazała się w obłoku.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szemranie synów Izraela. Powiedz do nich: Pod wieczór będziecie jeść mięso, a rano będziecie nasyceni chlebem. I poznacie, że ja jestem JAHWE,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Wieczorem stało się tak, że zleciały się przepiórki i pokryły obóz, a rano dokoła obozu leżała rosa;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warstwa rosy się uniosła, ukazało się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powierzchni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pustyni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bardzo małego, okrągłego, drobnego jak szron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synowie Izraela to zobaczyli, mówili jeden do drugiego: To manna, gdyż nie wiedzieli, co to było. I Mojżesz powiedział do nich: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chleb, który JAHWE dał wam do jedzenia.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co JAHWE rozkazał: Niech każdy zbiera z niego tyle, ile trzeba do jedzenia, omer na osobę,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według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liczby osób. Niech każdy zbiera dla tych, którzy są w jego namiocie.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tak uczynili, i zbierali jedni więcej, drudzy mniej.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mierzyli omerem,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kto nazbierał więcej, nie miał nadmiaru,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zaś, kto nazbierał mało, nie zabrakło. Każdy zbierał według tego, co mógł zjeść.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mówił też do nich: Niech nikt nie pozostawia z tego nic do 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usłuchali Mojżesza i zostawili niektórzy z tego aż do rana, i zamieniło się w robaki, i cuchnęło. I Mojżesz rozgniewał się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Zbierali to więc każdego ranka, każdy 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>, co mógł zjeść. A gdy słońce zaczynało grzać, topniało.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szósty dzień, zbierali dwa razy więcej chleba, po dwa omery na każdego. I wszyscy przełożeni zgromadzenia przyszli i powiedzieli o tym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zaś powiedział im: Oto co JAHWE mówił: Jutro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odpoczynek, święty szabat dla JAHWE. Upieczcie, co macie upiec, ugotujcie, co macie ugotować, a co zostanie, zostawcie sobie i zachowajcie do jutra.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Zostawili więc to do rana, jak Mojżesz rozkazał, i nie cuchnęło ani nie było w tym robaków.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powiedział: Jedzcie to dziś, bo dziś jest szabat dla JAHWE. Dziś nie znajdziecie tego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dni będziecie to zbierać, a w siódmym dniu jest szabat, w nim tego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siódmego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ludu wyszli, aby zbierać, ale nic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powiedział do Mojżesza: Jak długo będziecie się wzbraniać przed przestrzeganiem moich przykazań i moich praw?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JAHWE dał wam szabat, dlatego w szóstym dniu daje wam chleb na dwa dni. Niech każdy zostanie na swoim miejscu, niech nikt nie wychodzi ze swego miejsca w siódmym 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Odpoczywał więc lud siódmego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dom Izraela nadał temu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pokarmowi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nazwę manna. Była jak nasienie kolendry, biała, o smaku placków z miodem.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Mojżesz powiedział: Tak rozkazał JAHWE: Napełnij nim omer na przechowanie dla waszych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przyszłych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pokoleń, aby widziały ten chleb, którym was karmiłem na pustyni, gdy wyprowadziłem was z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Mojżesz powiedział do Aarona: Weź naczynie, wsyp do niego pełen omer manny i postaw je przed JAHWE na przechowanie dla waszych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przyszłych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JAHWE przykazał Mojżeszowi, tak Aaron postawił je przed Świadectwem na przechowanie.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Izraela jedli mannę przez czterdzieści lat, aż przybyli do ziemi zamieszkałej. Jedli mannę, aż przybyli do granic ziemi Kanaan.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omer to dziesiąta część efy.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2024-04-28T15:08:25Z</dcterms:modified>
</cp:coreProperties>
</file>