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prawa, które im przedstawisz.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kupisz niewolnika — Hebrajczyka, sześć lat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służyć, a w siódmym roku wyjdzie na wolność bez wykupu.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sam przyszedł, sam odejdzie; a jeśli miał żonę, jego żona odejdzie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jego pan dał mu żonę, a ona urodziła mu synów lub córki, to jego żona i dzieci będą należały do jego pana, a on odejdzie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niewolnik powie: Kocham mojego pana, moją żonę i moich synów, nie wyjdę na wolność;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jego pan zaprowadzi go do sędziów i przyprowadzi go do drzwi albo do ich słupka; i jego pan szydłem przekłuje mu ucho, i będzie jego niewolnikiem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kto sprzeda swoją córkę, aby była niewolnicą, nie odejdzie ona, jak odchodzą niewolnicy.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nie spodoba swemu panu, który zamierzał ją poślubić, niech pozwoli, aby została odkupiona. Nie ma prawa sprzedać jej obcemu ludowi, ponieważ zrobiłby jej krzywdę.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przeznaczył ją dla swego syna, to postąpi z nią według prawa córek.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weźmie sobie za żonę jeszcze inną, nie umniejszy jej pożywienia, jej ubrania ani prawa małżeńskiego.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 zapewni jej tych trzech rzeczy, wtedy wyjdzie ona darmo bez okupu.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uderzy człowieka tak, że ten umrze, poniesie śmierć;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 czyhał na niego, ale Bóg podał go w jego rękę, wyznaczę miejsce, do którego będzie mógł uciec.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ktoś czyha na swego bliźniego i podstępnie go zabija, to nawet od mojego ołtarza go weźmiesz, aby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uderzy swego ojca albo swoją matkę,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uprowadzi człowieka i sprzeda go lub zostanie on znaleziony w jego ręku,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złorzeczy swemu ojcu lub swojej matce,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mężczyźni się pokłócą i jeden uderzy drugiego kamieniem lub pięścią, tak że ten nie umrze, ale musi położyć się w łóżku;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jeśli wstanie i będzie mógł chodzić po ulicy o lasce, ten, który uderzył, będzie niewinny; wypłaci mu tylko odszkodowanie i będzie łożyć na jego leczenie.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ktoś uderzy kijem swego niewolnika lub swoją niewolnicę tak, że umrą pod jego ręką, musi ponieść karę;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jednak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niewolnik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 życiu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dzień lub dwa, nie będzie karany; bo niewolnik to jego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mężczyźni się pokłócą i uderzą kobietę brzemienną, tak że wyjdzie z niej płód, jednak bez żadnej szkody, to musi ponieść karę, jaką nałoży na niego mąż tej kobiety, a da 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uznania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sędziów.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dojdzie do szkody, wtedy dasz życie za życie;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 za oko, ząb za ząb, rękę za rękę, nogę za nogę;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Oparzenie za oparzenie, ranę za ranę, siniec za siniec.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uderzy w oko swego niewolnika lub w oko swojej niewolnicy, tak że je wybije, za jego oko wypuści go na wolność.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wybije ząb swemu niewolnikowi lub ząb swojej niewolnicy, za jego ząb wypuści go na wolność.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czyjś wół ubodzie na śmierć mężczyznę lub kobietę, ten wół musi zostać ukamienowany, a jego mięsa nie wolno jeść. Właściciel wołu zaś będzie niewinny.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wół bódł przedtem i ostrzegano o tym jego właściciela, ten zaś nie pilnował go,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wół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zabił mężczyznę lub kobietę, wół będzie ukamienowany i jego właściciel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nałożono mu karę pieniężną, wtedy da za swoją duszę okup, jaki na niego nałożą.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ubódł syna lub córkę, postąpią z nim według tego samego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wół ubodzie niewolnika lub niewolnicę, da ich panu trzydzieści syklów srebra, a wół będzie ukamienowany.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zostawi studnię odkrytą lub jeśli ktoś wykopie studnię i nie nakryje jej, a wpadnie w nią wół lub osioł;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Właściciel tej studni musi wyrównać stratę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wynagrodzi ich właścicielowi, a zdechłe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zwierzę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należeć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jeśli czyjś wół ubodzie na śmierć wołu jego sąsiada, wtedy sprzedadzą żywego wołu i podzielą się zapłatą za niego; podzielą się też tym zdechłym.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jeśli było wiadomo, że ten wół bódł przedtem, a jego właściciel nie pilnował go, musi oddać wołu za wołu, a zdechłe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zwierzę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będzie należeć do niego.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2024-04-29T08:29:40Z</dcterms:modified>
</cp:coreProperties>
</file>