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Mojżesza: Wstąpcie do JAHWE ty i Aaron, Nadab i Abihu oraz siedemdziesięciu ze starszych Izraela i oddajcie pokłon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sam Mojżesz zbliży się do JAHWE. Oni zaś nie zbliżą się ani lud nie wstąpi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przyszedł więc i opowiedział ludowi wszystkie słowa JAHWE i wszystkie prawa. I cały lud odpowiedział jednym głosem: Wypełnimy wszystkie słowa, które JAHWE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spisał wszystkie słowa JAHWE. A kiedy rano wstał, zbudował ołtarz u stóp góry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słupów,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dwunastu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posłał młodzieńców z synów Izraela, i ci ofiarowali całopalenia, i złożyli JAHWE cielce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ofiary pojednawcze.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wziął połowę krwi i wlał do czaszy, a drugą połową pokropił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księgę przymierza i czytał ludowi, a oni powiedzieli: Wypełnimy wszystko, co JAHWE mówił, i będziemy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też krew i pokropił lud, mówiąc: Oto krew przymierza, które JAHWE zawarł z wami, według wszystkich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Mojżesz, Aaron, Nadab i Abihu oraz siedemdziesięciu ze starszych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widzieli Boga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jego nogami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jakby dzieło z szafirowego kamienia jak niebo, gdy jest jasne.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przywódców synów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wyciągnął swej ręki, choć widzieli Boga,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Wstąp do mnie na górę i bądź tam, a dam ci kamienne tablice, prawo i przykazania, które napisałem, abyś 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wstał więc wraz z Jozuem, swoim sługą; i Mojżesz wstąpił na górę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starszych powiedział: Zostańcie tu, aż wrócimy do was. A oto Aaron i Chur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Kto by 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jakąś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sprawę, niech idzie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wstąpił na górę, a obłok zakrył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chwała JAHWE spoczęła na górze Synaj, a obłok okrywał ją przez sześć dni. W siódmym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zawołał na Mojżesza spośród 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wygląd chwały JAHWE w oczach synów Izraela był jak ogień pożerający na szczycie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wszedł w środek obłoku, i wstąpił na górę. A był Mojżesz na górze czterdzieści dni i czterdzieści nocy.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2024-04-28T23:02:40Z</dcterms:modified>
</cp:coreProperties>
</file>