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pasał stado swego teścia Jetra, kapłana Midianitów. Zaprowadził stado na drugą stronę pustyni i przyszedł do góry Bożej, do Horebu.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ukazał mu się w płomieniu ognia, ze środka krzewu. Spojrzał, a oto krzew płonął ogniem, lecz nie spłonął.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powiedział: Podejdę i zobaczę to wielkie zjawisko, dlaczego ten krzew się nie spala.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widział, że podchodził, aby to zobaczyć, zawołał do niego Bóg ze środka tego krzewu: Mojżeszu, Mojżeszu!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Nie zbliżaj się tu. Zdejmij buty z nóg, bo miejsce, na którym stoisz,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Ja jestem Bogiem twego ojca, Bogiem Abrahama, Bogiem Izaaka i Bogiem Jakuba. I Mojżesz zakrył twarz, bo bał się patrzeć 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powiedział: Przyjrzałem się utrapieniom mojego ludu, który jest w Egipcie, i słyszałem ich krzyk z powodu nadzorców, gdyż znam jego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zstąpiłem, aby wybawić go z ręki Egipcjan i wyprowadzić z tej ziemi do ziemi dobrej i przestronnej, do ziemi opływającej mlekiem i miodem, na miejsce Kananejczyków, Chetytów, Amorytów, Peryzzytów, Chiwwitów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 dotarł do mnie krzyk synów Izraela. Widziałem też ucisk, jakim dręczą ich Egipcjanie.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idź, poślę cię do faraona, abyś wyprowadził mój lud, synów Izraela,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do Boga: Kimże ja jestem, abym miał iść do faraona i wyprowadzić synów Izraela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odpowiedział: Oto ja będę z tobą, a to będzie znakiem dla ciebie, że ja cię posłałem: gdy wyprowadzisz ten lud z Egiptu, będziecie służyć Bogu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do Boga: Kiedy pójdę do synów Izraela i powiem im: Bóg waszych ojców posłał mnie do was, a oni zapytają mnie, jakie jest jego imię, cóż im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odrzekł do Mojżesza: JESTEM, KTÓRY JESTEM. I dodał: Tak powiesz synom Izraela: JESTEM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jeszcze Bóg do Mojżesza: Tak powiesz synom Izraela: JAHWE, Bóg waszych ojców, Bóg Abrahama, Bóg Izaaka i Bóg Jakuba, posłał mnie do was. To jest moje imię na wieki i takim ma pozostać w pamięci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zgromadź starszych Izraela i mów do nich: Ukazał mi się JAHWE, Bóg waszych ojców, Bóg Abrahama, Izaaka i Jakuba, i powiedział: Nawiedziłem was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widziałem</w:t>
      </w:r>
      <w:r>
        <w:rPr>
          <w:rFonts w:ascii="Times New Roman" w:eastAsia="Times New Roman" w:hAnsi="Times New Roman" w:cs="Times New Roman"/>
          <w:noProof w:val="0"/>
          <w:sz w:val="24"/>
        </w:rPr>
        <w:t>, co wam uczyniono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postanowiłem: Wyprowadzę was z utrapienia Egiptu do ziemi Kananejczyków, Chetytów, Amorytów, Peryzzytów, Chiwwitów i Jebusytów, do ziemi opływającej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usłuchają twego głosu. I pójdziesz ty i starsi Izraela do króla Egiptu i powiecie do niego: JAHWE, Bóg Hebrajczyków, spotkał się z nami. Dlatego teraz pozwól nam pójść, proszę, w trzy dni drogi na pustynię, aby złożyć ofiarę JAHWE, naszemu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król Egiptu nie pozwoli wam odejść, chyba że przez potężną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więc rękę i uderzę Egipt wszystkimi moimi cudami, które będę czynił pośród niego. A potem was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Sprawię, że ten lud znajdzie przychylność w oczach Egipcjan. I stanie się tak, gdy będziecie wychodzić,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wyjdziecie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każda kobieta pożyczy od swojej sąsiadki i od tej, która u niej przebywa, srebrne i złote przedmioty oraz szaty. Włożycie je na waszych synów i na wasze córki i złupicie Egipt.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2024-05-03T00:57:03Z</dcterms:modified>
</cp:coreProperties>
</file>