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JAHWE powiedział do Mojżesza: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 pierwszym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dniu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pierwszego miesiąca, wystawisz przybytek,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Namiot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postawisz tam arkę świadectwa, i zakryjesz ją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Wstawisz stół i ustawisz na nim to, co należy; wniesiesz także świecznik i zapalisz jego lampy.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też złoty ołtarz do kadzenia przed arką świadectwa i zawiesisz zasłonę przy wejściu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także ołtarz całopalenia przed wejściem do przybytku, do Namiotu Zgromadzenia.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Postawisz też kadź między Namiotem Zgromadzenia a ołtarzem i nalejesz do niej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Wystawisz również i dziedziniec wokoło i zawiesisz zasłonę w bramie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weźmiesz olejek do namaszczania i namaścisz przybytek i wszystko, co w nim jest, i poświęcisz go ze wszystkimi jego naczyniami, a będzie święty.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Namaścisz też ołtarz całopalenia i wszystkie jego naczynia i poświęcisz ołtarz, a stanie się najświętszym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namaścisz kadź i jej podstawę, i poświęcisz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każesz podejść Aaronowi i jego synom przed wejście do Namiotu Zgromadzenia i umyjesz ich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Obleczesz Aarona w święte szaty i namaścisz go, i poświęcisz go, aby mi sprawował urząd kapłański.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jego synom każesz podejść i obleczesz ich w szaty;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namaścisz ich, jak namaściłeś ich ojca, aby mi sprawowali urząd kapłański. A ich namaszczenie będzie dla nich wiecznym kapłaństwem po wszystkie ich pokolenia.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uczynił więc wszystko, jak mu JAHWE rozkazał; tak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pierwszego miesiąca, drugiego roku, pierwszego dnia miesiąca, został wzniesiony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wystawił przybytek, podstawił jego podstawki, postawił deski, włożył drążki i postawił jego słupy.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Rozciągnął też namiot nad przybytkiem i z wierzchu nałożył przykrycie namiotu nad nim,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wziął świadectwo i włożył je do arki, i włożył drążki u arki, i umieścił przebłagalnię z wierzchu na arce.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wniósł arkę do przybytku, i zawiesił zasłonę zakrywającą, i zasłonił arkę świadectwa,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stół w Namiocie Zgromadzenia po północnej stronie przybytku przed zasłoną.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poukładał na nim chleby przed JAHWE,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Postawił też świecznik w Namiocie Zgromadzenia naprzeciwko stołu, po południowej stronie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Zapalił też lampy przed JAHWE,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Ustawił i złoty ołtarz w Namiocie Zgromadzenia przed zasłoną;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zapalił na nim wonne kadzidło,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zawiesił zasłonę u wejścia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Postawił też ołtarz całopalenia u wejścia do przybytku,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czyli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Namiotu Zgromadzenia, i złożył na nim całopalenie i ofiarę pokarmową,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umieścił kadź między Namiotem Zgromadzenia a ołtarzem i nalał do niej wody do obmywania.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Mojżesz, Aaron i jego synowie obmyli w niej swoje ręce i 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wchodzili do Namiotu Zgromadzenia i gdy zbliżali się do ołtarza, obmywali się, jak JAHWE rozkazał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 wystawił dziedziniec dokoła przybytku i ołtarza oraz zawiesił zasłonę w bramie dziedzińca. I tak Mojżesz zakończył tę pracę.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obłok okrył Namiot Zgromadzenia, a chwała JAHWE napełniła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Mojżesz nie mógł wejść do Namiotu Zgromadzenia, bo spoczywał nad nim obłok, a chwała JAHWE napełniła przybytek.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obłok wznosił się znad przybytku, synowie Izraela wyruszali w swoje wędrówki.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obłok nie wznosił się, nie wyruszali aż do dnia, kiedy się unosił.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obłok JAHWE był nad przybytkiem w ciągu dnia, w nocy zaś ogień był nad nim na oczach całego domu Izraela, w czasie całej ich wędrówki.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40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2024-04-26T10:13:54Z</dcterms:modified>
</cp:coreProperties>
</file>