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Wszechmocnego nie są zakryte czasy, ci, którzy go znają, nie widzą jego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przesuwają granice, zabierają trzody i pasą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sierot pędzą i wołu wdowy biorą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Spychają z drogi ubogich, biedni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kryć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jak dzikie osły na pustyni wychodzą oni do swojej pracy, wstając rano na łup. Pustynia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 dla nich oraz ich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polu żną zboże i zbierają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winnicy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Nagich zmuszają nocować bez ubrania, tak że nie mają czym się nakryć w czasie chłodów;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Przemoczeni ulewą górską, bez schronienia przytulają się do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Odrywają od piersi sieroty, od ubogiego biorą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Nagiego zmuszają do chodzenia bez ubrania, a głodnym zabierają snopy.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ci,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ich murów wyciskają oliwę i tłoczą w prasach, są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 mieście wzdychają, dusze śmiertelnie rannych wołają, a Bóg im w tym nie przeszkadza.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którzy się sprzeciwiają światłości, nie znają jej dróg ani nie trwają na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Morderca wstaje przed świtem i zabija ubogiego i potrzebującego, a w nocy jest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 cudzołożnika czeka na zmierzch, mówiąc: Nikt mnie nie zobaczy, i zakrywa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ciemności podkopują domy, które sobie za dnia oznaczyli, nie znają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nich bowiem poranek jest jak cień śmierci. Jeśli ktoś ich rozpozna, ogarnia ich strach cienia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Lekko unoszą się na wodach, przeklęty jest ich dział na ziemi, nie patrzą na drogę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susza i upał trawią wody śniegu,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trawi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Zapomni o nim łono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matki, a robak będzie się nim karmić jak słodycz; nikt go więcej nie wspomni, a nieprawość zostanie połamana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Dręczy niepłodną, która nie rodziła, a wdowie nie czyni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Pociąga też mocarzy swoją siłą;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powstaje, nikt nie jest pewien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Dano mu, że może oprzeć się bezpiecznie; jego oczy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patrzą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chwilę zostali wywyższeni, ale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ma; zostali poniżeni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ściśnieni jak wszyscy inni, a jak wierzch kłosa zostaną wycięci.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tak nie jest, kto mi udowodni kłamstwo i obróci wniwecz moje słowa?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2024-05-10T11:04:57Z</dcterms:modified>
</cp:coreProperties>
</file>