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śmieją się ze mnie młodsi ode mnie, ci, których ojców nie uznałbym za godnych, by postawić ich z psami swojej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cóż by mi się przydała siła ich rąk, u których zginęła starość?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samotni z powodu niedostatku i głodu i uciekali na pustkowie ciemne, jałowe i spustoszone.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Zrywają sobie malwę przy krzakach i korzenie jałowcowe na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Wygnano ich spośród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wołano za nimi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złodziejem;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musieli mieszkać w rozpadlinach dolin, w jaskiniach podziemnych i skałach.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krzakami ryczeli, gromadzili się pod pokrzywami.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ludzi wzgardzonych i synowie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nikczemnych, podlejsi niż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teraz jestem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tematem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pieśni, stałem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tematem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przysłowia.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Brzydzą się mną i oddalają się ode mnie, nie wstydzą się pluć mi w 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on rozluźnił mój sznur i upokorzył mnie, oni też rzucili przede mnie wędzidło.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prawicy powstają młodzieńcy, odtrącają moje nogi i torują przeciwko mnie swoje drogi zguby.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Popsuli moją ścieżkę i przyczynili się do mojej nędzy, a nie mają pomocnika.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Napadli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niczym przez szeroki wyłom i wśród spustoszenia nacierali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mnie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obrócił się przeciwko mnie, ściga moją duszę jak wiatr. Moje szczęście przemija jak chmura.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rozpływa się we mnie moja dusza, ogarnęły mnie dni cierpienia;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nocy ból przeszywa moje kości, a moje żyły nie mają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wielkiego cierpienia zmieniła się moja szata i ściska mnie jak kołnierz mej tuniki.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Wrzucił mnie w błoto, stałem się podobny do prochu i popiołu.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do ciebie, ale nie słuchasz mnie; staję, a na mnie nie patrzysz.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Stałeś się dla mnie okrutny, sprzeciwiasz mi się swoją mocną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Unosisz mnie na wietrze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wsadzasz mnie na niego, a rozwiewasz mój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bowiem, że wydasz mnie na śmierć i do domu przeznaczonego dla wszystkich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grobu jednak nie ściągnie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ręki, choćby wołali, gdy będzie niszczyć.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płakałem nad strapionym? Czy moja dusza nie smuciła się nad ubogim?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oczekiwałem dobra, oto przyszło zło; a gdy spodziewałem się światła, przyszła ciemność.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wnętrze zawrzało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uspokoiło się; zaskoczyły mnie dni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Chodzę sczerniały,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od słońca; powstaję i wołam w 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bratem smoków, a towarzyszem młodych strusiów.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skóra poczerniała na mnie i moje kości są spalone od gorączki.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harfa zamieniła się w lament, a mój flet — w głos płaczących.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2024-04-30T04:54:04Z</dcterms:modified>
</cp:coreProperties>
</file>