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 trzej mężczyźni przestali odpowiadać Hiobowi, ponieważ był sprawiedliwy we własnych oczach;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zapłonął gniewem Elihu, syn Barakeela, Buzyta, z rodu Ram; rozgniewał się na Hioba, gdyż usprawiedliwiał siebie bardziej niż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Rozpalił się także jego gniew na jego trzech przyjaciół, bo nie znaleźli żadnej odpowiedzi, a jednak potępiali Hioba.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Elihu czekał, aż Hiob skończy odpowiedź, gdyż oni byli od niego starsi.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Elihu zauważył, że w ustach trzech mężczyzn nie ma żadnej odpowiedzi, zapłonął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Elihu, syn Barakeela, Buzyta, odpowiedział: Ja jestem młody, a wy jesteście starzy, dlatego bałem się i nie śmiałem wyjawić wam swego zdania.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Myślałem: Niech przemówią dni, a mnogość lat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uczy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duch jest w człowieku i tchnienie Wszechmogącego daje 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Wielcy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zawsze 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mądrzy, a starcy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zawsze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rozumieją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mówię: Posłuchajcie mnie, ja też wypowiem swoje zdanie.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czekałem na wasze słowa, przysłuchiwałem się waszym dowodom, gdy przygotowywaliście mowę.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przypatrywałem się wam, a oto żaden z was nie przekonał Hioba i nikt nie odpowiedział na jego słowa;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możecie powiedzieć: Znaleźliśmy mądrość.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Bóg go strąca, nie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 mnie skierował swoje słowa, a ja nie odpowiem mu waszymi słowami.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Zaniepokoili się i już nie odpowiadali; przestali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Czekałem, lecz nie mówili, ale stanęli i już nic nie powiedzieli.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Odpowiem ze swojej strony, wypowiem też swoje zdanie.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bowiem pełny słów, mój duch przymusza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moje wnętrze jest jak wino, które nie ma ujścia; jak nowe bukłaki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zagrożone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pęknięciem.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więc mówić, aby ulżyć sobie; otworzę swoje wargi i odpowiem.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będę miał względu na nikogo i nikomu nie będę schlebiał.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umiem bowiem schlebiać, gdyż mój Stwórca wnet by mnie porwał.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2024-04-30T07:21:57Z</dcterms:modified>
</cp:coreProperties>
</file>