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Rozdział 34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Elihu mówił dalej: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Słuchajcie, mądrzy, moich słów i wy, uczeni, posłuchajcie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Ucho bowiem bada słowa, jak podniebienie smakuje pokarm.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Wybierzmy sobie sąd, rozeznajmy między sobą, co jest dobre.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Hiob bowiem powiedział: Jestem sprawiedliwy, a Bóg odrzucił moją sprawę.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mam kłamać wbrew swojej racji? Nieuleczalna jest moja rana, bez przestępstwa.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jest człowiek podobny do Hioba, który pije obelgi jak wodę?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który obraca się w towarzystwie czyniących nieprawość i chodzi z niegodziwcami?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bowiem: Nic to nie pomoże człowiekowi, że ma upodobanie w 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posłuchajcie mnie, ludzie rozumni: Daleki jest Bóg od niegodziwości, Wszechmocny — od nieprawości.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odpłaci człowiekowi według jego czynu i wynagrodzi każdemu według jego drogi.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Nie, naprawdę Bóg nie czyni przewrotnie, Wszechmocny nie wypacza sądu.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mu powierzył ziemię? Kto urządził cały okrąg świata?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zwrócił ku człowiekowi swoje serce, gdyby wziął do siebie jego ducha i tchnienie;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zginęłoby wszelkie ciało razem, a człowiek w proch by się obrócił.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więc masz rozum, posłuchaj tego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nadstaw uszu na moje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ma panować ten, który nienawidzi prawości? Czy potępisz tego, który jest bardzo sprawiedliwy?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wypada do króla mówić: Nikczemniku? A do książąt: Bezbożni?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 bardziej do tego, który nie ma względu na książąt i nie stawia bogacza nad ubogim? Oni wszyscy bowiem są dziełem jego rąk.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Umrą nagle, o północy lud będzie wzruszony i przeminie, a mocarz zostanie usunięty bez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udziału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ręki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ludzkiej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oczy bowiem patrzą na drogi człowieka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widzi wszystkie jego kroki.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 ciemności ani cienia śmierci, gdzie mogliby się ukryć ci, którzy czynią nieprawość.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 człowieka bowiem nie wkłada więcej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niż to, co słuszne</w:t>
      </w:r>
      <w:r>
        <w:rPr>
          <w:rFonts w:ascii="Times New Roman" w:eastAsia="Times New Roman" w:hAnsi="Times New Roman" w:cs="Times New Roman"/>
          <w:noProof w:val="0"/>
          <w:sz w:val="24"/>
        </w:rPr>
        <w:t>, aby stawił się na sąd przed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Rozbije wielu mocarzy i innych osadzi w ich miejsce.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ponieważ zna ich czyny, wywraca ich w nocy, aby byli zmiażdżeni.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Chłoszcze ich jako niegodziwych w miejscu widocznym;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to, że odstąpili od niego i nie zważali na żadne jego drogi;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tego powodu dochodzi do niego wołanie biednych, a on wysłuchuje wołania ubogich.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zaprowadzi pokój, któż go zburzy? A gdy zakryje swoje oblicze, któż go ujrzy?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 czyni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tak zarówno narodowi, jak i człowiekowi;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obłudnik już nie panował i nie był pułapką dla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Doprawdy, powinieneś mówić do Boga: Poniosłem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karę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a nie będę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już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grzeszyć.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Naucz mnie tego,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widzę; jeśli popełniłem nieprawość,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już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więcej tego nie uczynię.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wszystko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ma być po twojej myśli? On odpłaci, czy odrzucisz, czy wybierzesz, a nie ja. Ale jeśli wiesz lepiej, to powiedz.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mi powiedzą ludzie rozumni, niech człowiek mądry posłucha mnie: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Hiob mówi niemądrze, a jego słowa nie są roztropne.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Hiob zostanie doświadczony do końca za swoje odpowiedzi odnośnie do niegodziwych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Dodaje bowiem buntu do swego grzechu, klaszcze przy nas rękoma i mnoży swoje słowa przeciwko Bogu.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34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2024-04-28T04:36:30Z</dcterms:modified>
</cp:coreProperties>
</file>