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człowiek, który nie idzie za radą niegodziwych, nie stoi na drodze grzeszników i nie zasiada w gronie szyderców;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ma upodobanie w prawie JAHWE i nad jego prawem rozmyśla we dnie i w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on bowiem jak drzewo zasadzone nad strumieniami wód, które wydaje swój owoc w swoim czasie; jego liść nie zwiędnie i wszystko, co robi, powiedzie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tak niegodziwi; oni są jak plewa, którą wiatr rozmiata.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niegodziwi nie ostoją się na sądzie ani grzesznicy w zgromadzeniu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bowiem zna drogę sprawiedliwych, ale droga niegodziwych zaginie.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2024-04-26T02:31:44Z</dcterms:modified>
</cp:coreProperties>
</file>