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10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Dlaczego, JAHWE, stoisz z daleka?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Dlaczego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ukrywasz się w czasie niedoli?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Niegodziwy w swej pysze prześladuje ubogiego, niech niegodziwi uwikłają się w zamysły, które uknuli.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Bo niegodziwy chełpi się pragnieniem swej duszy, a chciwiec błogosławi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sobie 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znieważa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Niegodziwy przez pychę, którą po sobie pokazuje, nie szuka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Boga</w:t>
      </w:r>
      <w:r>
        <w:rPr>
          <w:rFonts w:ascii="Times New Roman" w:eastAsia="Times New Roman" w:hAnsi="Times New Roman" w:cs="Times New Roman"/>
          <w:noProof w:val="0"/>
          <w:sz w:val="24"/>
        </w:rPr>
        <w:t>; całe jego myślenie to że nie ma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Jego drogi zawsze są ciężkie, twoje sądy są zbyt daleko od niego, parska na wszystkich swoich wrogów.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Mówi w swoim sercu: Nie zachwieję się, nie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zaznam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zła po wszystkie pokolenia.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Jego usta pełne są przekleństw, zdrady i podstępu, pod jego językiem krzywda i nieprawość.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Siedzi w zasadzkach wsi, w ukryciach zabija niewinnego, jego oczy wypatrują ubogiego.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Czyha w kryjówce jak lew w swej jaskini; czatuje, by schwytać ubogiego, porywa go i wciąga w swe sieci.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Schyla się, zniża się, od jego mocy padają ubodzy.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 w swym sercu: Bóg zapomniał, zakrył swoje oblicze, nigdy nie zobaczy.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Powstań, JAHWE Boże, podnieś swą rękę; nie zapominaj o ubogich.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Dlaczego niegodziwy znieważa Boga? Mówi w swym sercu: Nie będziesz się upominał.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ty widzisz utrapienie i patrzysz na krzywdę, aby za nie odpłacić twą ręką. Na ciebie się zdaje ubogi, ty jesteś pomocnikiem sierocie.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Złam ramię niegodziwego i złego, dochodź jego nieprawości, aż jej już nie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JAHWE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Królem na wieki wieków, z jego ziemi zniknęły narody.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Usłyszałeś pragnienia pokornych, JAHWE, utwierdzisz ich serca, nakłonisz swego ucha;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bronić sieroty i udręczonego, aby śmiertelny człowiek nie gnębił już na ziemi.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10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2024-05-02T04:39:55Z</dcterms:modified>
</cp:coreProperties>
</file>