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108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Pieśń. Psalm Dawida. Boże, moje serce jest gotowe; będę ci śpiewać i wysławiać cię, także i moja chwała.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Obudź się, cytro i harfo, gdy o świcie powstanę.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cię wysławiać wśród ludu, JAHWE, będę ci śpiewał wśród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Twoje miłosierdzie bowiem jest wielkie,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sięga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ponad niebiosa, a twoja prawda aż pod obłoki.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wywyższony ponad niebiosa, Boże, a twoja chwała ponad całą ziemię;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twoi umiłowani byli ocaleni, wybaw ich swoją prawicą i wysłuchaj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przemówił w swej świętości: Będę się weselić, rozdzielę Sychem, a dolinę Sukkot wymierzę.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Gilead, mój i Manasses, Efraim mocą mojej głowy, Juda moim prawodawcą.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Moab jest moją miednicą do mycia, na Edom rzucę moje obuwie, nad Filisteą zatriumfuję.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mnie wprowadzi do miasta warownego? Kto mnie doprowadzi aż do Edomu?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Boże,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nas odrzuciłeś? Czy nie wyruszysz, Boże, z naszymi wojskami?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Udziel nam pomocy w ucisku, bo próżna jest pomoc ludzka.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Bogu będziemy mężni, on podepcze naszych wrogów.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108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2024-04-30T00:07:03Z</dcterms:modified>
</cp:coreProperties>
</file>