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Powiedział JAHWE do mego Pana: Usiądź po mojej prawicy, aż położę twoich wrogów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Laskę twojej mocy pośle JAHWE z Syjonu,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Panuj pośród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lud będzie ochoczy w dniu twej potęgi, w ozdobie świętości i z łona jutrzenki; twoja jest rosa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przysiągł i nie będzie żałował: Ty jesteś kapłanem na wieki według porządku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 twojej prawicy zetrze królów w dniu swego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sądził narody i trupami napełni wszystko; roztrzaska głowy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panujące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wieloma ziemiami.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strumienia będzie pił po drodze, dlatego podniesie głowę.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2024-04-27T15:26:01Z</dcterms:modified>
</cp:coreProperties>
</file>