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112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Alleluja. Błogosławiony człowiek, który boi się JAHWE i ma upodobanie w jego przykazaniach.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Jego potomstwo będzie potężne na ziemi, pokolenie prawych będzie błogosławione.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Dobrobyt i bogactwo są w jego domu, a jego sprawiedliwość trwa na wieki.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Dla prawych wschodzi światłość w ciemności;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on 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łaskawy, miłosierny i sprawiedliwy.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Dobry człowiek lituje się i pożycza,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prowadzi swoje sprawy rozważnie.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pewno nigdy się nie zachwieje, sprawiedliwy na wieki pozostanie w pamięci.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będzie się bał złej nowiny, jego serce jest stateczne, ufa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Jego serce jest umocnione, nie będzie się bał, aż zobaczy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pomstę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nad swymi wrogami.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Rozrzucił i dał ubogim, jego sprawiedliwość trwa na wieki, jego róg będzie wywyższony w chwale.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Niegodziwy zobaczy to i rozgniewa się, zgrzytnie zębami i uschnie, pragnienie niegodziwych zginie.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112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2024-05-14T20:07:15Z</dcterms:modified>
</cp:coreProperties>
</file>