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119</w:t>
      </w:r>
    </w:p>
    <w:p>
      <w:pPr>
        <w:keepNext/>
        <w:spacing w:line="360" w:lineRule="auto"/>
        <w:jc w:val="both"/>
        <w:rPr>
          <w:rtl/>
          <w:lang w:bidi="he-I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א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Alef Błogosławieni ci, których droga jest nieskalana, którzy zgodnie z prawem JAHWE postępują.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 ci, którzy strzegą jego świadectw i szukają go całym sercem;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czynią nieprawości,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chodzą jego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rozkazałeś pilnie przestrzegać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moje drogi były skierowane na przestrzeganie twoich praw!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nie doznam wstydu, gdy będę zważał na wszystkie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cię wysławiał w szczerości serca, gdy nauczę się twoich sprawiedliwych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Będę przestrzegał twoich praw, nigdy mnie nie opuszczaj.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ב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jaki sposób oczyści młodzieniec swoją ścieżkę? Gdy zachowuje się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cię szukam, nie pozwól mi zboczyć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swoim sercu zachowuję twoje słowa, aby nie zgrzeszyć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jesteś, PANIE; 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Swoimi wargami opowiadam wszystkie nakazy 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Cieszę się drogą twoich świadectw bardziej niż z wszelkiego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Rozmyślam o twoich przykazaniach i przypatruję się twoim drogom.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Rozkoszuję się twoimi prawami i nie zapominam twoich słów.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ג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Gimel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Okaż dobroć swemu słudze,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żył i przestrzegał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moje oczy, abym ujrzał cuda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obcym na ziemi, nie ukrywaj przede mną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omdlewa, tęskniąc cały czas za twoimi sądami.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Zgromiłeś pysznych, przeklęci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ci</w:t>
      </w:r>
      <w:r>
        <w:rPr>
          <w:rFonts w:ascii="Times New Roman" w:eastAsia="Times New Roman" w:hAnsi="Times New Roman" w:cs="Times New Roman"/>
          <w:noProof w:val="0"/>
          <w:sz w:val="24"/>
        </w:rPr>
        <w:t>, którzy odstępują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hańbę i wzgardę, gdyż przestrzegam twoich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też zasiadają i mówią przeciwko mnie, lecz twój sługa rozmyśla o twoich 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Twoje świadectwa też są moją rozkoszą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moimi doradcami.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ד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Dalet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przylgnęła do prochu, ożyw mnie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Opowiedziałem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 drogi i wysłuchałeś mnie; 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bym zrozumiał drogę twoich nakazów, a będę rozmyślał o twoich cudownych dziełach.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Dusza moja rozpływa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we łzach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smutku, umocnij mnie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drogę kłamstwa, a obdarz mnie swoim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Wybrałem drogę prawdy, a twoje nakazy stawiam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przed sobą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Przylgnąłem do twoich świadectw; JAHWE, nie pozwól mi zaznać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Pobiegnę drogą twoich przykazań, gdy rozszerzysz moje serce.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ה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Naucz mnie, JAHWE, drogi twoich praw, a będę jej strzegł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rozum, abym zachował twoje prawo; żebym go przestrzegał z całego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Spraw, bym chodził ścieżką twoich przykazań, gdyż w nich mam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moje serce do twoich świadectw, a nie do chciwości.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moje oczy, aby nie patrzyły na marność, ożyw mnie na twojej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 swoje słowo względem twego sługi, który się oddał twojej bojaźni.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Oddal ode mnie mą hańbę, której się boję, bo twoje sądy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pragnę twoich nakazów; ożyw mnie w swej sprawiedliwości.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zstąpi na mnie twoja łaskawość, JAHWE, twoje zbawienie według twego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mógł dać odpowiedź temu, który mi urąga, bo ufam twojemu słowu.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wyjmuj z moich ust słowa prawdy, bo twoich sądów oczekuję.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zawsze strzegł twego prawa,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będę chodził drogą przestronną, bo szukam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będę mówił o twoich świadectwach przed królami i nie doznam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się rozkoszował twoimi przykazaniami, które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Wznoszę też swoje ręce ku twoim przykazaniom, które miłuję, i będę rozmyślał o twoich prawach.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ז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Pamiętaj o słowie danym twemu słudze, na którym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słowie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kazałeś mi polegać.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moja pociecha w utrapieniu, bo twoje słowo mnie ożywia.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Pyszni bardzo się ze mnie naśmiewają, lecz nie odstępuję od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Pamiętam o twoich wiecznych sądach, JAHWE, i pocieszam się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mnie ogarnął z powodu niegodziwych, którzy porzucają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prawa są dla mnie pieśniami w domu mego pielgrzymowania.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wspominam twoje imię, JAHWE, i strzegę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mam, bo przestrzegam twoich przykazań.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ח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 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moim udziałem, przyrzekłem przestrzegać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Modliłem się przed twoim obliczem z całego serca, zlituj się nade mną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Rozmyślałem nad moimi drogami i zwracałem kroki ku twoim świadectwom.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Spieszyłem się i nie zwlekałem z przestrzeganiem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Hufce niegodziwych złupiły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zapominam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północy wstaję, aby wysławiać cię za twoje sprawiedliwe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przyjacielem wszystkich, którzy boją się ciebie, i tych, którzy 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ziemia jest pełna twego miłosierdzia; naucz mnie twoich praw.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ט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Wyświadczyłeś dobro twemu słudze, JAHWE,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 mnie trafnego sądu i wiedzy, bo uwierzyłem twoim przykazaniom.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doznałem utrapienia, błądziłem; lecz teraz przestrzegam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dobry i czynisz dobro; 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Zuchwali zmyślili przeciwko mnie kłamstwo,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całym sercem strzegę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Serce ich utyło jak sadło,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rozkoszuję się twoim prawem.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to dla mnie, że zostałem uciśniony, abym się nauczył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twoich ust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lepsze dla mnie niż tysiące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sztuk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złota i srebra.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Jod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ręce mnie uczyniły i ukształtowały; daj mi rozum, abym się nauczył twoich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Bojący się ciebie, widząc mnie, będą się radować, że pokładam nadzieję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Wiem, JAHWE, że twoje sądy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słusznie mnie trapiłeś.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cię, niech mnie ucieszy twoje miłosierdzie według twego słowa do twego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na mnie twoje miłosierdzie, abym żył; bo twoje prawo jest moją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zawstydzą zuchwali, bo niesłusznie znieważali mnie, ale ja będę rozmyślać o twoich przykazaniach.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zwrócą do mnie ci, którzy się boją ciebie, i ci, którzy znają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moje serce będzie nienaganne w twoich prawach, abym nie doznał wstydu.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Kaf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tęskni do twego zbawienia, pokładam nadzieję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oczy słabną,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czekając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twoje słowo, gdy mówię: Kiedy mnie pocieszysz?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jestem jak bukłak w dymie,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zapomniałem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będzie dni twego sługi? Kiedy wykonasz wyrok na tych, którzy mnie prześladują?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Doły wykopali dla mnie zuchwali, którzy nie postępują według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twoje przykazania są prawdą; bez powodu mnie prześladują; pomóż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Omal nie zgładzili mnie na ziemi; ja zaś nie porzuciłem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Według twego miłosierdzia ożyw mnie, abym strzegł świadectwa twoich ust.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ל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Lamed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wieki, o JAHWE, twoje słowo trwa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pokolenia na pokolenie twoja prawda; ugruntowałeś ziemię i trwa.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trwa do dziś według twego rozporządzenia; to wszystko służy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twoje prawo nie było moją rozkoszą, dawno zginąłbym w moim utrapieniu.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nie zapomnę twoich przykazań, bo nimi mnie ożywiłeś.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Twoim jestem, wybaw mnie, bo szukam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Czyhają na mnie niegodziwi, aby mnie stracić,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 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rozważam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Widziałem koniec wszelkiej doskonałości,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przykazanie jest bezkresne.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מ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jakże miłuję twoje prawo! Przez cały dzień o nim rozmyślam.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Czynisz mnie mądrzejszym od moich nieprzyjaciół dzięki twoim przykazaniom, bo mam je zawsze przed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rozumniejszy od wszystkich moich nauczycieli, bo rozmyślam o twoich świadectwach.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roztropniejszy od starszych, bo przestrzegam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Powstrzymuję swoje nogi od wszelkiej drogi złej, abym strzegł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odstępuję od twoich nakazów, bo ty mnie uczysz.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O, jakże słodkie są twoje słowa dla mego podniebienia!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słodsze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miód dla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Dzięki twoim przykazaniom nabywam rozumu; dlatego nienawidzę wszelkiej ścieżki fałszywej.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Nun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słowo jest pochodnią dla moich nóg i światłością na mojej ścieżce.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Złożyłem przysięgę i wypełnię ją, będę przestrzegał twoich sprawiedliwych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bardzo strapiony; JAHWE, ożyw mnie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przyjmij dobrowolne ofiary moich ust i naucz mnie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jest stale w niebezpieczeństwie, ale nie zapominam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Niegodziwi zastawili na mnie sidła,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odstępuję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Wziąłem twoje świadectwa jako wieczne dziedzictwo, bo są radością mego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Nakłoniłem moje serce, by zawsze wykonywać twoje prawa, aż do końca.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ס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Nienawidzę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chwiejnych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myśli, ale miłuję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moją ucieczką i tarczą, pokładam nadzieję w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Odstąpcie ode mnie, złoczyńcy, będę strzegł przykazania mojego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Wesprzyj mnie według słowa twego, abym żył, i niech nie doznam wstydu ze względu na moją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Podtrzymaj mnie, a będę wybawiony i będę rozmyślał zawsze o twoich 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Podeptałeś wszystkich, którzy odstępują od twoich praw, bo ich zdrada to fałsz.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Odrzucasz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żużel wszystkich niegodziwych ziemi; dlatego miłuję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ciało drży ze strachu przed tobą, bo lękam się twoich sądów.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ע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Ajin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Sprawowałem sąd i sprawiedliwość; nie wydawaj mnie moim ciemięzcom.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poręczycielem dla twego sługi ku dobremu, aby nie uciskali mnie zuchwalcy.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Moje oczy słabną,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czekając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twoje zbawienie i na słowo twojej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Postąp ze swoim sługą według twego miłosierdzia i 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twoim sługą, daj mi rozum, abym poznał twoje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Już czas, JAHWE, abyś działał,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naruszono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umiłowałem twoje przykazania nad złoto, nad szczere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wszystkie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przykazania uznaję za prawdziwe,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nienawidzę wszelkiej fałszywej drogi.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פ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świadectwa są przedziwne, dlatego moja dusza ich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Początek twoich słów oświeca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daje rozum prostym.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Otwieram usta i wzdycham, bo pragnąłem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 na mnie i zmiłuj się nade mną, jak postępujesz z tymi, którzy miłują twoje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Utwierdź moje kroki w twoim słowie, niech nie panuje nade mną żadna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mnie z ludzkiego ucisku, abym strzegł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Rozjaśnij swe oblicze nad twoim sługą i naucz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Strumienie wód płyną z mych oczu, bo nie strzegą twego prawa.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צ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Cade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Sprawiedliwy jesteś, JAHWE, i słuszne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świadectwa, które nadałeś, są sprawiedliwe i bardzo wierne.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Gorliwość pożarła mnie, bo moi nieprzyjaciele zapominają twoje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słowo jest w pełni wypróbowane, dlatego twój sługa je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jestem mały i wzgardzony,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zapominam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sprawiedliwość jest sprawiedliwością wieczną, a twoje prawo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 i utrapienie spadły na mnie, lecz twoje przykazania są moją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Sprawiedliwość twoich świadectw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wieki; daj mi rozum, a będę żył.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ק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Kof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z całego serca, wysłuchaj mnie, o JAHWE, a będę strzegł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wybaw mnie, a będę strzegł twoich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Wstaję przed świtem i wołam, oczekuję na twoje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oczy wyprzedzają straże nocne, abym mógł rozmyślać o twoim 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usłysz mój głos według twego miłosierdzia; ożyw mnie według twego wyroku.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Zbliżają się niegodziwi prześladowcy, są daleko od twego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Blisko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JAHWE, i wszystkie twoje przykazania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dawna wiem o twoich świadectwach, że ugruntowałeś je na wieki.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ר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Resz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Wejrzyj na moje utrapienie i wyzwól mnie, bo nie zapomniałem twojego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Broń mojej sprawy i wybaw mnie; ożyw mnie według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Zbawienie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daleko od niegodziwych, bo nie szukają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jest twoja litość, PANIE; ożyw mnie według twoich wyroków.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Liczni są moi prześladowcy i nieprzyjaciele;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uchylam się od twoich świadectw.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przestępców i czułem odrazę, że nie przestrzegali twego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Patrz, jak miłuję twoje nakazy, PANIE; ożyw mnie według twego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Podstawą twego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prawda, a wszelki wyrok twojej sprawiedliwości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ש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Szin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Władcy prześladują mnie bez przyczyny; moje serce zaś boi się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Raduję się z twego słowa jak ten, który znajduje wielki łup.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Nienawidzę kłamstwa i brzydzę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nim, 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miłuję twoje prawo.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Chwalę cię siedem razy dziennie za twoje sprawiedliwe 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pokój dla tych, którzy miłują twoje prawo, a nie doznają żadnego zgorszenia.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oczekuję na twoje zbawienie i zachowuję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przestrzega twoich świadectw, bo bardzo je miłuję.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Przestrzegam twoich przykazań i świadectw, bo wszystkie moje drogi są przed tobą. </w:t>
      </w:r>
      <w:r>
        <w:rPr>
          <w:rFonts w:ascii="Times New Roman" w:eastAsia="Times New Roman" w:hAnsi="Times New Roman" w:cs="Times New Roman"/>
          <w:noProof w:val="0"/>
          <w:sz w:val="24"/>
          <w:rtl/>
          <w:lang w:bidi="he-IL"/>
        </w:rPr>
        <w:t>ת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niech dotrze moje wołanie przed twoje oblicze, daj mi zrozumienie według słowa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dojdzie moja prośba przed twoje oblicze, ocal mnie według twojej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wargi wygłoszą chwałę, gdy nauczysz mnie twoich 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język będzie głosił twoje słowo, bo wszystkie twoje przykazania są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twoja ręka będzie mi pomocą,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wybrałem twoje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pragnę twego zbawienia, a twoje prawo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moją rozkoszą.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Pozwól mojej duszy żyć, a będzie cię chwalić; niech twoje nakazy będą dla mnie pomocą.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Błądzę jak zgubiona owca; szukaj twego sługi, bo nie zapominam twoich przykazań.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  <w:rPr>
          <w:rtl/>
          <w:lang w:bidi="he-IL"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2024-04-29T13:48:50Z</dcterms:modified>
</cp:coreProperties>
</file>