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 Dawida. Uradowałem się, gdy mi powiedziano: Pójdziemy do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nogi stanęły w twoich bramach, o 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Jeruzalem,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pięknie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budowane jak miasto, w jedną całość zespolone;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tam wstępują pokolenia, pokolenia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świadectwa Izraela, aby wysławiać imię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bowiem są postawione trony sądu, trony domu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o pokój dla Jeruzalem: Niech się szczęści tym, którzy cię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pokój w twoich murach i spokój w twoich pałacach.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moich braci i dla moich przyjaciół będę teraz ci życzył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dom JAHWE, naszego Boga, będę zabiegał o twoje dobro.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2024-05-05T04:12:17Z</dcterms:modified>
</cp:coreProperties>
</file>