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Pieśń stopni. Ci, którzy ufają JAHWE, są jak góra Syjon, która się nie porusza,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góry otaczają Jeruzalem,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otacza swój lud, teraz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zaciąży bowiem berło niegodziwych nad losem sprawiedliwych, by sprawiedliwi nie wyciągali swych rąk ku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 dobrze, JAHWE, dobrym i tym, którzy są prawego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tych, którzy zbaczają na kręte swe drogi, niech JAHWE odprawi wraz z czyniącymi nieprawość.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pokój nad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2024-05-03T05:02:43Z</dcterms:modified>
</cp:coreProperties>
</file>