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 Dawida. JAHWE, moje serce nie wywyższa się i moje oczy nie są wyniosłe ani nie ubiegam się o wielkie rzeczy albo zbyt cudowne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Doprawdy uciszyłem i uspokoiłem swoją duszę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dziecko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odstawione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piersi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swej matki; moja dusza jest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dziecko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odstawione.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Izrael pokłada nadzieję w JAHWE odtąd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2024-04-29T09:23:45Z</dcterms:modified>
</cp:coreProperties>
</file>