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Dawida. JAHWE, wołam do ciebie, pospiesz ku mnie; wysłuchaj mego głosu, gdy wołam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moja modlitwa będzie przed 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kadzidło,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podniesienie moich rąk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wieczorna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postaw straż przy moich ustach; strzeż drzwi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skłaniaj mego serca ku złemu, abym nie popełniał czynów niegodziwych z ludźmi, którzy czynią nieprawość, i żebym się nie karmił ich rozkoszami.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bije sprawiedliwy,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przyjmę to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miłosierdzie; i niech mnie strofuje,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wyborny olejek, który nie zaszkodzi mojej głowie; bo jeszcze będę się modlił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ich sędziowie będą zrzuceni do miejsc skalistych, usłyszą moje słowa, bo są wdzięczne.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gdyby 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rąbał i łupał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 kości są rozrzucone przy wejściu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podnoszę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oczy do ciebie, BOŻE, Panie; tobie ufam, nie porzucaj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Strzeż mnie od sidła,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zastawili na mnie, i od pułapek czyniących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niegodziwi wpadną w swoje sieci, podczas gdy ja ujdę cało.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2024-04-30T08:41:34Z</dcterms:modified>
</cp:coreProperties>
</file>