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Przewodnikowi chóru. Psalm sługi JAHWE, Dawida, który wypowiedział do JAHWE słowa tej pieśni w dniu,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go JAHWE ocalił z rąk wszystkich jego wrogów i z ręki Saula. Powiedział wtedy: Będę cię miłował, JAHWE, mocy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moją skałą, moją twierdzą i wybawicielem. Mój Bóg moją opoką, której będę ufał, moją tarczą i rogiem mego zbawienia, moją warownią.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Wezwę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godny chwały, a będę wybawiony od moich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Ogarnęły mnie boleści śmierci i zatrwożyły mnie potoki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Boleści piekła mnie oplotły, pochwyciły mnie sidła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moim utrapieniu wzywałem JAHWE i wołałem do mego Boga. Ze swojej świątyni usłyszał mój głos, a moje wołanie dotarło przed jego oblicze, do jego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ziemia poruszyła się i zadrżała, a posady gór zatrzęsły się i zachwiały od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jego nozdrzy unosił się dym, z jego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buchnął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ogień trawiący, węgle zapaliły się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Nachylił niebiosa i zstąpił, a ciemność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jego stopami.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Dosiadł cherubina i latał; latał na skrzydłach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ciemności zrobił sobie ukrycie, namiotem wokół niego były ciemne wody i gęste obłoki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blaskiem rozeszły się jego obłoki, grad i 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zagrzmiał JAHWE na niebiosach, Najwyższy wydał swój głos, grad i węgle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Wypuścił swe strzały i rozproszył 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cisnął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błyskawicami i ich rozgromił.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ukazały się głębiny wód, i odsłoniły się fundamenty świata od twojego upomnienia, JAHWE, i od podmuchu tchnienia twoich nozdrzy.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 wysoka, chwycił mnie, wyciągnął mnie z wielkich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Ocalił mnie od potężnego wroga mego i od tych, którzy mnie nienawidzą, choć byli ode mnie mocniejsi.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Zaskoczyli mnie w dniu mego utrapienia, lecz JAHWE był moją podporą.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Wyprowadził mnie na miejsce przestronne, wybawił mnie, bo mnie sobie upodobał.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Nagrodził mnie JAHWE według mojej sprawiedliwości, oddał mi według czystości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Strzegłem bowiem dróg JAHWE i nie odstąpiłem niegodziwie od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miałem przed oczyma wszystkie jego nakazy i nie odrzucałem od siebie jego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wobec niego nienaganny i wystrzegałem się swojej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oddał mi JAHWE według mojej sprawiedliwości, według czystości moich rąk przed jego oczyma.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miłosiernym miłosiernie się obejdziesz, a z człowiekiem nienagannym postąpisz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czystego okażesz się czysty, a wobec przewrotnego postąpisz przewrotnie;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bowiem lud strapiony wybawisz, a oczy wyniosłe poniżysz.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ty zapalisz moją pochodnię; JAHWE, Bóg mój, rozjaśni moje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tobą przebiłem się przez wojsko, z moim Bogiem przeskoczyłem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Droga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doskonała, słowo JAHWE w ogniu wypróbowane. Tarczą jest dla wszystkich,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jest Bogiem oprócz PANA? Któż skałą oprócz naszego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Bóg, który przepasuje mnie mocą i doskonałą czyni moją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nogi czyni jak u łani i stawia mnie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Ćwiczy moje ręce do walki, tak że mogę kruszyć spiżowy łuk swymi ramionami.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mi też tarczę swego zbawienia i wspierała mnie twoja prawica, a twoja dobrotliwość uczyniła mnie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Rozszerzyłeś ścieżkę dla mych kroków, tak że moje stopy się nie zachwiały.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Ścigałem moich wrogów i dopadłem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, nie zawróciłem, aż ich nie wytraciłem.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Powaliłem ich tak, że nie mogli powstać, upadli pod moje stopy.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Przepasałeś mnie mocą do walki, powaliłeś pod moje stopy moich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Zmuszałeś moich wrogów do ucieczki, abym wykorzenił tych, którzy mnie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Wołali, lecz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nikogo, kto 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wybawił;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wołali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JAHWE, lecz ich 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Starłem ich jak proch na wietrze, wyrzuciłem jak błoto uliczne.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Wyzwoliłeś mnie od kłótni ludzkich, ustanowiłeś mnie głową narodów. Będzie mi służył lud, którego nie znałem.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tylko usłyszą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mnie</w:t>
      </w:r>
      <w:r>
        <w:rPr>
          <w:rFonts w:ascii="Times New Roman" w:eastAsia="Times New Roman" w:hAnsi="Times New Roman" w:cs="Times New Roman"/>
          <w:noProof w:val="0"/>
          <w:sz w:val="24"/>
        </w:rPr>
        <w:t>, będą mi posłuszni, cudzoziemcy będą udawać uległość.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Cudzoziemcy zmarnieją i będą drżeć w swoich warowniach.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żyje,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błogosławiona moja skała, niech będzie wywyższony Bóg mego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dokonuje za mnie zemsty i poddaje 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wyzwalasz mnie od moich wrogów; ty wywyższyłeś mnie ponad moich przeciwników, ocaliłeś mnie od gwałtownika.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cię, JAHWE, sławił wśród narodów i będę śpiewał twemu imieniu.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dajesz wielkie wybawienie swemu królowi i na wieki okazujesz miłosierdzie swemu pomazańcowi Dawidowi i jego potomstwu.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 w:val="0"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2024-04-30T00:42:41Z</dcterms:modified>
</cp:coreProperties>
</file>