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poganie się buntują, a narody knują próżne zamysły?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Królowie ziemscy powstają, a władcy naradzają się wspólnie przeciwko JAHWE i jego pomazańcowi,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Zerwijmy ich więzy i zrzućmy z siebie ich pęta.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mieszka w niebie, będzie się śmiał, Pan będzie z nich szydził.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przemówi do nich w swoim gniewie i swą zapalczywością ich zatrwoży: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ustanowiłem mojego króla na Syjonie, mojej świętej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Ogłoszę dekret: JAHWE powiedział do mnie: Ty jesteś moim Synem, ja ciebie dziś zrodziłem.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Poproś mnie, a dam ci narody w dziedzictwo i krańce ziemi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Potłuczesz je laską żelazną, jak naczynie gliniane je pokruszysz.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królowie, zrozumcie, przyjmijcie pouczenie, sędziowie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Służcie JAHWE z bojaźnią i radujcie się z drżeniem.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Pocałujcie Syna, by się nie rozgniewał i abyście nie zginęli w drodze, gdyby jego gniew choć trochę się zapalił. Błogosławieni wszyscy, którzy mu ufają.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2024-05-03T20:30:25Z</dcterms:modified>
</cp:coreProperties>
</file>