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Dawida. Oddajcie JAHWE, synowie mocarzy, oddajcie JAHWE chwałę i 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Oddajcie JAHWE chwałę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imieniu, oddajcie JAHWE pokłon w ozdobie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JAHWE nad wodami; zagrzmiał Bóg chwały, JAHWE nad wielkimi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JAHWE potężny, głos JAHWE pełen majestatu.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JAHWE łamie cedry, JAHWE łamie cedry Libanu;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sprawia, że skaczą jak cielę, Liban i Sirion jak młody jednorożec.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JAHWE krzesze płomienie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JAHWE wstrząsa pustynią, JAHWE wstrząsa pustynią Kadesz.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JAHWE sprawia, że z bólem rodzą łanie i ogołacają się lasy, a w jego świątyni każdy opowiada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zasiada nad potopem, JAHWE zasiada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doda mocy swojemu ludowi, JAHWE pobłogosławi swój lud pokojem.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2024-04-28T11:02:23Z</dcterms:modified>
</cp:coreProperties>
</file>