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Psalm Dawida, gdy uciekał przed swoim synem Absalomem. JAHWE, jakże się namnożyło moich nieprzyjaciół,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wielu powstaje przeciwko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mówi o mojej duszy: Nie ma dla niego ratunku u Boga.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JAHWE, jesteś moją tarczą, moją chwałą, tym, który podnosi moją głowę.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Swym głosem wołałem do JAHWE i wysłuchał mnie ze swojej świętej góry.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Położyłem się i zasnąłem, i obudziłem się, bo JAHWE mnie podtrzymał.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przestraszę się dziesiątków tysięcy ludzi, którzy zewsząd na mnie nastają.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Powstań, PANIE! Wybaw mnie, mój Boże! Uderzyłeś bowiem w szczękę wszystkich moich wrogów i połamałeś zęby niegodziwych.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JAHWE jest zbawienie. Twoje błogosławieństwo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 twoim ludem. Sela.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2024-05-05T08:36:18Z</dcterms:modified>
</cp:coreProperties>
</file>