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i pieśń na poświęcenie przybytku Dawida. JAHWE, będę cię wywyższać, bo podniosłeś mnie i nie pozwoliłeś mym wrogom cieszyć się z mojego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Boże mój, wołałem do ciebie i uzdrowiłeś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wyprowadziłeś moją duszę z piekła, zachowałeś mnie przy życiu, abym nie zstąpił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Śpiewajcie JAHWE, święci jego, i wysławiajcie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wspominając jego świętość.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gniew bowiem trwa tylko chwilę, a jego łaskawość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życie; choćby płacz trwał przez noc, rankiem nastanie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 czasie mej pomyślności: Nigdy się nie zachwieję.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 swojej łaskawości umocniłeś moją górę; ale gdy ukryłeś swoje oblicze, strwożyłem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Wołałem do ciebie, JAHWE, modliłem się do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z mojej krwi, gdybym zstąpił do dołu? Czy proch będzie cię chwalić? Czy będzie głosić twoją prawdę?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JAHWE, i zmiłuj się nade mną; JAHWE, bądź moim pomocnikiem.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płacz zmieniłeś w taniec, zdjąłeś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wór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pokutny</w:t>
      </w:r>
      <w:r>
        <w:rPr>
          <w:rFonts w:ascii="Times New Roman" w:eastAsia="Times New Roman" w:hAnsi="Times New Roman" w:cs="Times New Roman"/>
          <w:noProof w:val="0"/>
          <w:sz w:val="24"/>
        </w:rPr>
        <w:t>, a przepasałeś mnie radością;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chwała śpiewała ci i nie milkła; JAHWE, mój Boże, będę cię wysławiać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2024-04-28T14:29:49Z</dcterms:modified>
</cp:coreProperties>
</file>