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Psalm Dawida. Pieśń pouczająca. Błogosławiony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>, komu przebaczono występek, komu grzech zakryto.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człowiek, któremu JAHWE nie poczytuje nieprawości i w którego duchu nie ma podstępu.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milczałem, moje kości schły od moich całodziennych narzekań.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dnie i w nocy bowiem ciążyła na mnie twoja ręka, usychałem jak podczas letniej suszy.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Wyznałem ci swój grzech i nie kryłem mojej nieprawości. Powiedziałem: Wyznam moje występki JAHWE, a ty przebaczyłeś nieprawość mego grzechu.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do ciebie będzie się modlił każdy pobożny w czasie, gdy można cię znaleźć; nawet w czasie powodzi wielkich wód, one go nie dosięgną.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 jesteś moim schronieniem, zachowasz mnie od ucisku; otaczasz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pieśniami wybawienia.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Pouczę cię i nauczę cię drogi, którą masz kroczyć, poprowadzę cię swoim 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bądźcie bezrozumni jak koń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muł, których pyski trzeba okiełznać uzdą i wędzidłem, aby się na ciebie nie porywały.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Wiele cierpień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spada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niegodziwego, lecz ufającego JAHWE otoczy miłosierdzie.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Weselcie się w JAHWE i radujcie się sprawiedliwi, wykrzykujcie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radośnie</w:t>
      </w:r>
      <w:r>
        <w:rPr>
          <w:rFonts w:ascii="Times New Roman" w:eastAsia="Times New Roman" w:hAnsi="Times New Roman" w:cs="Times New Roman"/>
          <w:noProof w:val="0"/>
          <w:sz w:val="24"/>
        </w:rPr>
        <w:t>, wszyscy prawego serca.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2024-05-03T04:59:44Z</dcterms:modified>
</cp:coreProperties>
</file>