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Asafa. Bóg nad bogami, JAHWE, przemówił i wezwał ziemię od wschodu słońca aż do jego zachodu.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Syjonu, doskonałego piękna, zajaśniał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 Bóg przyjdzie i nie będzie milczał; ogień będzie trawił przed nim, a wokół niego powstanie potężna burza.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Wezwie z góry niebiosa i ziemię, aby sądzić swój lud: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mi moich świętych, którzy zawarli ze mną przymierze przez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niebiosa ogłoszą jego sprawiedliwość, bo sam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sędzią.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Słuchaj, mój ludu, a będę mówił; słuchaj, Izraelu, a będę świadczył przeciw tobie: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Bogiem, twoim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cię ganił za twoje ofiary ani za twoje całopalenia, które są zawsze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przyjmę cielca z twojego domu ani kozłów z twoich zagród.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bowiem należy wszelkie zwierzę leśne i tysiące bydła na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wszelkie ptactwo górskie i moje są zwierzęta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Gdybym był głodny, nie mówiłbym ci o tym, bo mój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świat i wszystko, co go napełnia.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będę jadł mięso wołów albo pił krew kozłów?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 Bogu dziękczynienie i spełnij swoje śluby wobec Najwyższego;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wzywaj mnie w dniu utrapienia; wtedy cię wybawię,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 uwielbisz.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 niegodziwego Bóg mówi: Po co ogłaszasz moje prawa i masz na ustach moje przymierze;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nienawidzisz karności i rzucasz za siebie moje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widzisz złodzieja, pochwalasz go, i zadajesz się z cudzołożnikami.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Pozwalasz swym ustom źle mówić, a twój język knuje podstępy.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Siedzisz i mówisz przeciwko twemu bratu, obmawiasz syna swej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czyniłeś, a ja milczałem; sądziłeś, że jestem do ciebie podobny,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cię napominał i postawię ci to przed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Zrozumcie to teraz wy, którzy zapominacie o Bogu, 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rozszarpał, a nie byłoby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 ocalił.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ofiaruje chwałę, ten oddaje mi cześć; a temu, kto chodzi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prostą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drogą, ukażę Boże zbawienie.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2024-05-01T11:43:40Z</dcterms:modified>
</cp:coreProperties>
</file>