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chóru. Psalm Dawida, gdy do niego przyszedł prorok Natan po tym, jak on wszedł do Batszeby. Zmiłuj się nade mną, Boże, według twojego miłosierdzia; według twojej wielkiej litości zgładź moje występki.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Obmyj mnie zupełnie z mojej nieprawości i oczyść mnie z mego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Uznaję bowiem moje występki, a mój grzech zawsze jest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 tobie, tobie samemu, zgrzeszyłem i zło uczyniłem na twoich oczach, abyś okazał się sprawiedliwy w swoich słowach i czysty w swoim sądzie.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zostałem zrodzony w nieprawości i w grzechu poczęła mnie moja matka.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miłujesz prawdę wewnętrzną i w głębi serca dasz mi poznać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Oczyść mnie hizopem, a będę oczyszczony; obmyj mnie, a stanę się bielszy od śniegu.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mi usłyszeć radość i wesele; niech się rozradują kości, które skruszyłeś.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swe oblicze od moich grzechów i zgładź wszystkie moje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Stwórz we mnie serce czyste, o Boże, i odnów we mnie ducha prawego.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odrzucaj mnie sprzed twego oblicza i nie odbieraj mi swego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Przywróć mi radość twego zbawienia i wesprzyj mnie duchem ochoczym.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Wtedy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będę nauczał przestępców twoich dróg i grzesznicy nawrócą się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Uwolnij mnie od winy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przelanie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krwi, o Boże, Boże mego zbawienia, a mój język będzie wysławiał twoją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otwórz moje wargi, a moje usta będą głosić twoją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bowiem nie pragniesz ofiar, choćbym ci je dał, ani nie przyjmiesz całopalenia.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Ofiary dla Boga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duch skruszony; sercem skruszonym i zgnębionym nie wzgardzisz, o 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Okaż dobroć Syjonowi według twego upodobania; odbuduj mury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przyjmiesz ofiary sprawiedliwości, ofiary ogniste i całopalenia; wtedy będą składać cielce na twoim ołtarzu.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2024-04-29T12:09:00Z</dcterms:modified>
</cp:coreProperties>
</file>