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n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Sussanedut. Miktam Dawida dla pouczenia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 walczył przeciw Syryjczykom Nacharaim i przeciw Syryjczykom Soby, gdy Joab, wracając, pobił dwanaście tysięcy Edomitów w Dolinie Soli.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Boże, odrzuciłeś nas, rozproszyłeś nas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rozgniewałeś się; powróć znowu do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Wstrząsnąłeś ziemią i rozdarłeś ją; ulecz jej rozpadliny, bo się chwieje.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Okazywałeś twemu ludowi ciężkie rzeczy, napoiłeś nas winem odurzającym.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Dałeś chorągiew tym, którzy się ciebie boją, aby wynieśli ją z powodu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prawdy.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byli ocaleni twoi umiłowani, wybaw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swoją prawicą i wysłuchaj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przemówił w swojej świętości; będę się radował, rozdzielę Sychem i wymierzę dolinę Sukkot.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Gilead, mój i Manasses, Efraim mocą mojej głowy, Juda moim prawodawcą.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moją misą do mycia, na Edom wrzucę mój but; Filisteo, wykrzykuj z mojego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wprowadzi do miasta warownego? Kto mnie doprowadzi aż do Edomu?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ty, o Boże, który nas odrzuciłeś i nie wychodziłeś, Boże, z naszymi wojskami?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Udziel nam pomocy w utrapieniu, bo próżna jest pomoc ludzka.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Bogu będziemy mężni, bo on podepcze naszych nieprzyjaciół.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2024-05-06T23:11:16Z</dcterms:modified>
</cp:coreProperties>
</file>