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Przewodnikowi chóru. Pieśń i psalm.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Radośnie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wykrzykujcie Bogu, wszystkie ziemie;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Wyśpiewujcie chwałę jego imienia, oddawajcie mu chwalebną cześć.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Powiedzcie Bogu: Jak straszliwe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twe dzieła! Z powodu twojej wielkiej mocy poddadzą się twoi wrogowie.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ziemia odda ci pokłon i śpiewać ci będzie; śpiewać będzie twemu imieniu.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Chodźcie, zobaczcie dzieła Boże, straszliwe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dzieła pośród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Zamienił morze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suchą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ziemię</w:t>
      </w:r>
      <w:r>
        <w:rPr>
          <w:rFonts w:ascii="Times New Roman" w:eastAsia="Times New Roman" w:hAnsi="Times New Roman" w:cs="Times New Roman"/>
          <w:noProof w:val="0"/>
          <w:sz w:val="24"/>
        </w:rPr>
        <w:t>, pieszo przeszli przez rzekę; tam się nim weseliliśmy.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Panuje w swej mocy na wieki, jego oczy patrzą na narody, buntownicy nie wywyższą się.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Błogosławcie, narody, naszego Boga i rozgłaszajcie jego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Zachował przy życiu naszą duszę i nie dał się zachwiać naszej nodze.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Doświadczyłeś nas bowiem, Boże, wypróbowałeś nas ogniem, jak srebro jest oczyszczone.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Zaprowadziłeś nas w sidła, włożyłeś ucisk na nasze biodra.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Pozwoliłeś ludziom deptać nam po głowach, przeszliśmy przez ogień i wodę, ale nas wyprowadziłeś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obfitości.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wejdę do twego domu z całopaleniem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wypełnię śluby;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wyraziły moje wargi i wypowiedziały moje usta w utrapieniu.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 składał w ofierze całopalenia z tłustych zwierząt wraz z wonnością baranów, ofiaruję ci woły i kozły.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słuchajcie, wszyscy, którzy się boicie Boga, a opowiem, co uczynił dla mojej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niego wołałem moimi ustami i wychwalałem go moim językiem.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zważał na nieprawość w swoim sercu, Pan by mnie nie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Bóg wysłuchał, przychylił się do głosu mojej modlitwy.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Błogosławiony Bóg, który nie odrzucił mojej modlitwy i 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odebrał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 swego miłosierdzia.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2024-05-20T01:28:30Z</dcterms:modified>
</cp:coreProperties>
</file>