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Dawida dla przypomnienia. Boże, racz mnie ocalić; JAHWE, pospiesz mi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i okryją hańbą ci, którzy czyhają na moją duszę; niech się cofną ze wstydem ci, którzy mi źle życzą.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cofną wskutek swej hańby ci, którzy mi mówią: Ha, 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weselą i radują w tobie wszyscy, którzy cię szukają; niech ci, którzy miłują twoje zbawienie, mówią zawsze: Niech Bóg będzie wywyższony!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jestem nędzny i ubogi, Boże, pospiesz ku mnie, ty jesteś moją pomocą i wybawicielem; JAHWE, nie zwlekaj.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2024-04-30T08:54:06Z</dcterms:modified>
</cp:coreProperties>
</file>