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i pieśń dla synów Korego. Jego fundament jest na świętych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miłuje bramy Syjonu bardziej niż wszystkie przybytki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Chwalebne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się o tobie, o miasto Boże.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Wspomnę Rahab i Babilon wśród tych, którzy mnie znają; oto Filistea i Tyr, i Etiopia: Ten się tam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Syjonie też będą mówić: Ten i tamten urodził się w nim; a sam Najwyższy go utwierdzi.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wyliczy, spisując narody: Ten się tam urodził.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pląsając, będą śpiewać: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wszystkie me źródła.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2024-04-29T08:28:02Z</dcterms:modified>
</cp:coreProperties>
</file>