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pouczający Etana Ezrachity. Będę śpiewać o miłosierdziu JAHWE na wieki, swymi ustami będę głosił twoją wierność przez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bowiem: Miłosierdzie będzie budowane na wieki, na niebiosach utwierdziłeś swoją wierność.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Zawarłem przymierze z moim wybrańcem; przysiągłem Dawidowi, swemu słudze;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utwierdzę twoje potomstwo i zbuduję twój tron na wszystkie pokolenia.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niebiosa wysławiają twoje cuda i twoją wierność w zgromadzeniu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bowiem na niebie może się równać z PANEM?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synów mocarzy jest podobny do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jest straszliwy w zgromadzeniu świętych i budzi grozę wśród wszystkich,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wokół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Boże zastępów, któż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ty, JAHWE mocny? Twoja wierność bowiem cię otacza.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panujesz nad wzburzonym morzem; gdy się podnoszą jego fale, ty je poskramiasz.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zmiażdżyłeś Rahaba jak rannego, mocą twego ramienia rozproszyłeś swoich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niebiosa, twoja też ziemia; ty ugruntowałeś świat i wszystko, co go napełnia.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stworzyłeś północ i południe; Tabor i Hermon śpiewają o twoim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ramię jest mocne, twoja ręka potężna, a twoja prawica wzniesiona.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i sąd są podstawą twego tronu, miłosierdzie i prawda idą przed twoim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lud, który zna okrzyk radości; będzie chodzić w świetle twego oblicza,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twoim imieniu będą się weselić każdego dnia, a w twojej sprawiedliwości będą wywyższeni.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jesteś chwałą ich mocy i z twojej woli nasz róg będzie wzniesiony.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JAHWE jest naszą tarczą, a Święty Izraela naszym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Powiedziałeś wtedy w widzeniu do twego świętego: Udzieliłem pomocy mocarzowi, wywyższyłem wybranego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Znalazłem Dawida, mego sługę, namaściłem go swoim świętym olejem.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ręka będzie przy nim i wzmocni go moje ramię.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uciskany przez wroga, a syn nieprawości go nie pognębi.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Zetrę na jego oczach jego przeciwników, a tych, którzy go nienawidzą, powalę.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moja prawda i miłosierdzie będą z nim, a w moim imieniu jego róg będzie wzniesiony.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na morzu jego rękę i na rzekach jego prawicę.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zawoła: Ty jesteś moim ojcem, moim Bogiem i skałą mego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też uczynię go pierworodnym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najwyższym wśród królów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zachowam dla niego swoje miłosierdzie, a moje przymierze z nim będzie trwałe.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potomstwo utrwalę na wieki, a jego tron — jak dni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jego synowie porzucą moje prawo i nie będą postępowali według moich nakazów;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moje ustawy znieważą, a moich przykazań nie będą przestrzegać;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ukarzę rózgą ich przestępstwo, a ich nieprawość biczami.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odbiorę mu mojego miłosierdzia ani nie zawiodę w mojej 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złamię mego przymierza ani nie zmienię tego, co wyszło z 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przysiągłem na moją świętość, że nie skłamię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potomstwo będzie trwać na wieki, a jego tron jak słońce przede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księżyc będzie utwierdzone na wieki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wierny świadek na niebie.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jednak odrzuciłeś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wzgardziłeś nim, rozgniewałeś się na twego pomazańca.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Zerwałeś przymierze z twoim sługą, strąciłeś na ziemię jego koronę.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Zburzyłeś wszystkie jego płoty i rozwaliłeś jego baszty.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Grabią go wszyscy, którzy przechodzą drogą; stał się pośmiewiskiem dla swoich sąsiadów.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Podniosłeś prawicę jego przeciwników, sprawiłeś radość wszystkim jego wrogom.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Stępiłeś też ostrze jego miecza i nie wsparłeś go w walce.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Położyłeś koniec jego chwale, a jego tron obaliłeś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Skróciłeś dni jego młodości, okryłeś go hańbą.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długo, PANIE? Czy wiecznie będziesz się ukrywał? Czy twoja zapalczywość będzie płonąć jak ogień?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jak krótkie jest moje życie; czy na próżno stworzyłeś wszystkich synów ludzkich?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z ludzi może żyć i nie ujrzeć śmierci?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wyrwie swą duszę z mocy grobu?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są, o Panie, twoje dawne łaski,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przysiągłeś Dawidowi w swej prawdzie?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Pamiętaj, Panie, o zniewadze twoich sług;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noszę w swym zanadrzu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wzgardę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możnych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twoi wrogowie znieważają, JAHWE, którą znieważają ścieżki twego pomazańca.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na wieki. Amen,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2024-04-28T15:00:50Z</dcterms:modified>
</cp:coreProperties>
</file>