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chóru, na Halmutlabben. Pieśń Dawida. Będę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wysławiał, JAHWE, całym mym sercem; będę opowiadał o wszystkich twoich cudach.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cieszył i radował tobą, będę śpiewał twemu imieniu, o Najwyższy!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cofną się moi nieprzyjaciele, upadną i znikną sprzed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przeprowadziłeś mój sąd i moją sprawę, zasiadłeś na tronie jako sędzia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Skarciłeś pogan, wytraciłeś niegodziwych, wymazałeś ich imię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nieprzyjacielu, twoje spustoszenia skończyły się na zawsze, zburzyłeś miasta, ich pamięć przepadła razem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trwa na wieki, ustawił swój tron, by sądzić.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sądził świat sprawiedliwie, osądzi narody według słuszności.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JAHWE ucieczką dla uciśnionego, schronieniem w czasie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ufać tobie ci, którzy znają twoje imię, bo nie opuszczasz, JAHWE, tych, którzy cię szukają.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JAHWE, który mieszka na Syjonie, opowiadajcie wśród narodów o jego dziełach.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dopomina się krwi i pamięta o nich, a nie zapomina wołania strapionych.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JAHWE, spójrz, jak mnie uciskają ci, którzy mnie nienawidzą, ty, który podnosisz mnie z bram śmierci;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głosił wszelką twą chwałę w bramach córki Syjonu; będę się radował twoim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Poganie wpadli w dół,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wykopali; w sidłach, które zastawili, uwięzła ich noga.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dał się poznać, gdy odbył sąd, w dzieła swoich rąk uwikłał się niegodziwy. Higgajon.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zstąpią do piekła, wszystkie narody, które zapominają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biedak nie będzie zapomniany na zawsze, nadzieja ubogich nie zginie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JAHWE, niech nie triumfuje człowiek, niech narody zostaną osądzone przed twoim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ześlij na nie strach, aby narody poznały, że są tylko ludźmi.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2024-05-03T04:08:42Z</dcterms:modified>
</cp:coreProperties>
</file>