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JAHWE nową pieśń, śpiewaj JAHWE, cała ziemio!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JAHWE, błogosławcie jego imię, opowiadajcie o jego zbawieniu dzień po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Głoście wśród narodów jego chwałę, wśród wszystkich ludów jego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bowiem jest JAHWE i godny wszelkiej chwały, straszliwszy nad wszystkich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wszyscy bogowie narodów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bożkami, a JAHWE uczynił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Cześć i majestat przed jego obliczem, moc i piękno w jego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JAHWE, rodziny narodów, oddajcie JAHWE chwałę i 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JAHWE chwałę jego imienia, przynieście dary i wejdźcie do jego przedsionków.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JAHWE pokłon w ozdobie świętości, niech cała ziemia drży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wśród pogan: JAHWE króluje; świat będzie utwierdzony, aby się nie poruszył,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sądził ludzi 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weselą niebiosa i niech raduje się ziemia; niech zaszumi morze i to, co w nim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radują się pola i wszystko, co jest na nich, 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radośnie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wykrzykną wszystkie drzewa leśne;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JAHWE, bo idzie, zaprawdę idzie, aby sądzić ziemię. Będzie sądził świat w sprawiedliwości, a narody w swojej prawdzie.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2024-04-29T17:54:57Z</dcterms:modified>
</cp:coreProperties>
</file>