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Przysłowia Salomona, syna Dawida, króla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poznania mądrości i karności, do zrozumienia słów roztropnych;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zdobycia pouczenia w mądrości, w sprawiedliwości, w sądzie i w prawości;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udzielenia prostym rozwagi, a młodemu — wiedzy i 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posłucha i przybędzie mu wiedzy, a rozumny nabędzie rad;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rozumieć przysłowia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wykładnię, słowa mądrych i ich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JAHWE jest początkiem wiedzy, ale głupcy gardzą mądrością i karnością.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słuchaj pouczenia swego ojca i nie odrzucaj nauki swojej matki;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one będą wdzięczną ozdobą na twojej głowie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kosztownym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łańcuchem na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 grzesznicy cię namawiają, nie pozwalaj.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mówią: Chodź z nami, czyhajmy na krew, zaczajmy się na niewinnego bez powodu;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Pożremy ich żywcem jak grób, całych, jak zstępujących do dołu;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Znajdziemy wszelkie kosztowności, napełnimy swoje domy łupem;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Dziel z nami swój los; miejmy wszyscy jedną sakiewkę.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wyruszaj z nimi w drogę; powstrzymaj swoją nogę od ich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nogi bowiem biegną do zła i spieszą się do przelania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próżno zastawia się sieci na oczach wszelkiego ptactwa.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też czyhają na własną krew, czają się na własne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Takie są ścieżki każdego, który jest chciwy zysku; swojemu właścicielowi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 zysk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odbiera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woła na dworze, podnosi swój głos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 w największym zgiełku, u wrót bram, w mieście wygłasza swoje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długo, prości, będziecie kochać głupotę, szydercy — lubować się w swoim szyderstwie, a głupi — nienawidzić wiedzy?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 na moje upomnienie; oto wyleję na was mojego ducha, oznajmię wam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wołałam, a odmawialiście; wyciągałam rękę, a nikt nie zważał;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Owszem, odrzuciliście całą moją radę i nie chcieliście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przyjąć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mojego upomnienia;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będę się śmiać z waszego nieszczęścia, będę szydzić z was, gdy przyjdzie to, czego się boicie.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nadejdzie jak spustoszenie to, czego się boicie,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 nieszczęście nadciągnie jak wicher, gdy nadejdzie na was ucisk i cierpienie;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będą mnie wzywać, a nie wysłucham; będą mnie szukać pilnie, lecz mnie nie znajdą.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znienawidzili wiedzę i nie wybrali bojaźni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 nie chcieli mojej rady,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gardzili każdym moim upomnieniem.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spożyją owoc swoich dróg i będą nasyceni swymi radami.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odstępstwo prostych zabije ich i szczęście głupich zgubi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 mnie słucha, będzie mieszkać bezpiecznie i będzie wolny od strachu przed złem.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 przyjmiesz moje słowa i zachowasz u siebie moje przykazania;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Nadstawiając swego ucha na mądrość i nakłaniając swe serce ku rozumowi;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jeśli przywołasz roztropność i swoim głosem wezwiesz rozum;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jej szukać jak srebra i poszukiwać jej jak ukrytych skarbów;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bojaźń JAHWE i dojdziesz do poznania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 bowiem daje mądrość, z jego ust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wiedza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zachowuje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prawdziwą mądrość dla prawych;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tarczą dla tych, którzy postępują uczciwie;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Strzeże ścieżek sądu i chroni drogę swoich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zrozumiesz sprawiedliwość, sąd, prawość i wszelką dobrą ścieżkę.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mądrość wejdzie do twojego serca i wiedza będzie miła twojej duszy;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rozwaga będzie cię strzegła i rozum cię zachowa.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 uwolnić cię od złej drogi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człowieka, który mówi przewrotnie;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tych</w:t>
      </w:r>
      <w:r>
        <w:rPr>
          <w:rFonts w:ascii="Times New Roman" w:eastAsia="Times New Roman" w:hAnsi="Times New Roman" w:cs="Times New Roman"/>
          <w:noProof w:val="0"/>
          <w:sz w:val="24"/>
        </w:rPr>
        <w:t>, którzy opuszczają ścieżki prawości, żeby chodzić drogami ciemności;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radują, gdy czynią zło, a cieszą się w złośliwej przewrotności;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ścieżki są kręte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przewrotni na swoich drogach;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cię uwolnić od cudzej kobiety, od obcej, która pochlebia łagodnymi słowami;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opuszcza przewodnika swojej młodości i zapomina o przymierzu swojego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jej dom chyli się ku śmierci, a jej ścieżki ku umarłym;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z tych, którzy do niej wchodzą, nie wraca ani nie trafia na ścieżkę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chodził drogą dobrych i przestrzegał ścieżek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Prawi bowiem będą mieszkali na ziemi i nienaganni na niej pozostaną;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niegodziwi będą wykorzenieni z ziemi i przewrotni będą z niej wyrwani.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zapominaj mego prawa, a niech twoje serce strzeże moich przykazań;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przyniosą ci długie dni i lata życia oraz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cię nie opuszczają miłosierdzie i prawda, przywiąż je do swojej szyi, wypisz je na tablicy swojego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znajdziesz łaskę i uznanie w oczach Boga i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Ufaj JAHWE z całego swego serca i nie polegaj na swoim rozumie.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Zważaj na niego we wszystkich swoich drogach, a on będzie prostować twoje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bądź mądrym we własnych oczach,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bój się JAHWE i odstąp od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 twemu ciału zdrowie i pokrzepienie twoim kościom.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 JAHWE swoim majątkiem i pierwocinami wszystkich twoich dochodów.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spichrze będą napełnione dostatkiem i twoje prasy będą przelewać się od nowego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nie gardź karceniem JAHWE i nie zniechęcaj się jego upomnieniem.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kogo JAHWE miłuje, tego karze, jak ojciec syna,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znajduje mądrość, i człowiek, który nabiera rozumu;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jego nabycie jest lepsze niż nabycie srebra, jego zdobycie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bardziej pożyteczne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droższa nad perły i żadna rzecz, której pragniesz, nie dorówna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Długie dni są w jej prawej ręce, a w lewej bogactwa i 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drogi są drogami rozkoszy i wszystkie jej ścieżki spokojne.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drzewem życia dla tych, którzy się jej chwycą; a ci, którzy się jej trzymają, są błogosławieni.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ugruntował ziemię mądrością, a niebiosa umocnił rozumem.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jego wiedzy rozstąpiły się głębiny, a obłoki spuszczają rosę.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Synu mój,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oczu nie schodzą; strzeż prawdziwej mądrości i roztropności;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 życiem twojej duszy i ozdobą twojej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będziesz bezpiecznie chodził swoją drogą, a noga twoja się nie potknie.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położysz, nie będziesz się lękał; a gdy zaśniesz, twój sen będzie przyjemny.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lękaj się nagłego strachu ani spustoszenia niegodziwych, gdy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będzie twoją ufnością i twojej nogi będzie strzegł od sideł.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wzbraniaj się dobrze czynić potrzebującemu, gdy stać cię na to,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bliźniemu: Idź i przyjdź znowu, dam ci jutro, gdy masz to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knuj zła przeciwko swemu bliźniemu, gdy spokojnie mieszka obok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spieraj się z człowiekiem bez przyczyny, jeśli ci nic złego nie wyrządził.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ciemięzcy i nie wybieraj żadnej z jego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Przewrotny bowiem budzi w JAHWE odrazę, ale jego tajemnica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prawymi.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Przekleństwo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niegodziwego, lecz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 mieszkanie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szydzi z szyderców, ale daje łaskę pokornym.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odziedziczą chwałę, a głupi poniosą hańbę.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synowie, pouczenia ojca i zważajcie na to, abyście poznali roztropność;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daję wam dobrą naukę, nie porzucajcie mego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bowiem synem mego ojca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miłym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jedynakiem w oczach mojej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uczył, mówiąc mi: Niech twoje serce zachowa moje słowa; strzeż moich przykazań, a 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Zdobywaj mądrość, zdobywaj roztropność; nie zapominaj i nie odstępuj od słów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jej, a będzie cię strzegła; ukochaj ją, a zachowa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Podstawą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wszystkiego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mądrość; zdobywaj mądrość i za cały swój majątek zdobywaj 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Wywyższaj ją, a ona wywyższy ciebie, rozsławi cię, gdy ją przyjmiesz.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Wdzięczną ozdobę włoży ci na głowę, obdarzy cię koroną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i przyjmij moje słowa, a pomnożą się lata twojego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Nauczyłem cię drogi mądrości, po ścieżkach prawości cię wiodłem;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pójdziesz, twoje kroki nie będą skrępowane; a jeśli pobiegniesz, nie potkniesz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Trzymaj się karności, nie opuszczaj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>, strzeż jej, bo ona jest twoim życiem.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chodź ścieżką niegodziwych i nie wchodź na drogę złych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Unikaj jej, nie chodź po niej; odwróć się od niej i omiń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zasną, dopóki nie zrobią czegoś złego; sen ich odleci, aż przywiodą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kogoś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upadku;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Jedzą bowiem chleb nieprawości i piją wino przemocy.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ścieżka sprawiedliwych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jasne światło, które świeci coraz jaśniej aż do dnia doskonałego.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Droga niegodziwych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ciemność; nie wiedzą, o co mogą się potknąć.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zważaj na moje słowa; ku moim naukom nakłoń swe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nie schodzą ci z oczu, zachowaj je w głębi twego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życiem dla tych, którzy je znajdują, i lekarstwem dla całego ich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twego serca z całą pilnością, bo z niego tryska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Odsuń od siebie przewrotność ust, oddal od siebie złośliwe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oczy patrzą na wprost, a twoje powieki niech będą zwrócone przed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 na ścieżkę twoich nóg, aby wszystkie twoje drogi były pewne.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zbaczaj ani na prawo, ani na lewo; odwróć twoją nogę od zła.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zważaj na moją mądrość i nakłoń twego ucha ku mojemu rozumowi;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zachował rozwagę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twoje wargi strzegły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wargi obcej kobiety ociekają miodem, a jej usta gładsze są niż oliwa;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jej koniec jest gorzki jak piołun, ostry jak miecz obosieczny.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nogi zstępują do śmierci, jej kroki prowadzą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 nie rozważał ścieżki życia, jej drogi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niestałe,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poznasz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synowie, słuchajcie mnie i nie odstępujcie od słów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 niej swą drogę i nie zbliżaj się do drzwi jej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nie oddał obcym twojej sławy, a twoich lat okrutnikowi;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obcy nie nasycili się twoim dobytkiem, a twój dorobek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został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cudzym domu;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 nie jęczał u kresu swych dni, gdy twoja skóra i ciało będą zniszczone;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musiał powiedzieć: O, jakże nienawidziłem karności i moje serce gardziło upomnieniem!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słuchałem głosu moich wychowawców i nie nakłaniałem ucha ku tym, którzy mnie nauczali!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mało co nie wpadłem we wszelkie nieszczęście wśród zebrania i 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 wodę z własnego zdroju i wody płynące z twojego źródła!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rozproszą się twoje źródła, a po ulicach strumienie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należą tylko do ciebie, a nie do obcych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twój zdrój będzie błogosławiony i ciesz się żoną twojej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wdzięczna łania i rozkoszna sarna; niech jej piersi zawsze cię nasycają, nieustannie zachwycaj się jej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Dlaczego, synu mój, masz zachwycać się obcą kobietą i obejmować piersi cudzej?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drogi człowieka są przed oczami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wszystkie jego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Niegodziwego schwytają jego własne nieprawości i uwikła się w powrozy swego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Umrze z braku karności i będzie błądził z powodu swojej wielkiej głupoty.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 poręczyłeś za swego bliźniego i dałeś porękę za obcego;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Związałeś się słowami ust twoich, schwytany jesteś mową twoich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więc tak, synu mój, uwolnij się, gdy wpadłeś w ręce swego bliźniego; idź, upokórz się i nalegaj na twego bliźniego.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snu swoim oczom i nie pozwól powiekom drzemać.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Uwolnij się jak sarna z rąk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myśliwego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jak ptak z ręki ptasznika.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mrówki, leniwcze, przypatrz się jej drogom i bądź mądry;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nie ma ona wodza ani przełożonego, ani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 lecie przygotowuje swój pokarm i gromadzi w żniwa swą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będziesz leżał, leniwcze? Kiedy wstaniesz ze swego snu?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trochę snu, trochę drzemania, trochę założenia rąk, aby zasnąć;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ubóstwo przyjdzie jak podróżny i twój niedostatek jak mąż uzbrojony.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nikczemny i niegodziwy chodzi z przewrotnością na ustach;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Mruga swymi oczyma, mówi swymi nogami, wskazuje swymi palcami;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Przewrotność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jego sercu, stale knuje zło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sieje niezgodę.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nagle spadnie na niego nieszczęście; nagle zostanie złamany i pozbawiony ratunku.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sześć rzeczy, których nienawidzi JAHWE, siedem budzi w nim odrazę: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Wyniosłe oczy, kłamliwy język i ręce, które przelewają krew niewinną;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Serce, które knuje złe myśli; nogi, które spiesznie biegną do zła;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świadek, który mówi kłamstwa, i ten, który sieje niezgodę między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strzeż przykazania twego ojca i nie odrzucaj prawa twojej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 je na zawsze do serca twego i zawieś je sobie na szyi.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będziesz chodził, poprowadzi cię; gdy zaśniesz, strzec cię będzie, a gdy się obudzisz, będzie mówić do ciebie;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przykazanie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pochodnią, prawo światłością, a upomnienia do karności są drogą życia;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cię strzegły przed złą kobietą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gładkim językiem obcej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pożądaj w twoim sercu jej piękności i niech cię nie łowi swymi powiekami.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dla kobiety nierządnej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zubożeje 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kawałek chleba, a żona cudzołożna czyha na cenne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ktoś wziąć ogień w zanadrze, a jego szaty się nie spalą?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ktoś chodzić po rozżarzonych węglach, a jego nogi się nie poparzą?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ten, kto wchodzi do żony swego bliźniego; ktokolwiek ją dotknie, nie będzie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pogardza się złodziejem, jeśli kradnie, by nasycić swoją duszę, będąc głodnym;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 złapią, zwróci siedmiokrotnie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 cały dobytek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cudzołoży z kobietą, jest pozbawiony rozsądku; kto tak robi, gubi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Znajdzie chłostę i wstyd, a jego hańba nie będzie zmazana.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zazdrość rozpala gniew mężczyzny i nie będzie pobłażał w dniu zemsty.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miał względu na żaden okup i nie przyjmie darów, choćbyś najwięcej mu dawał.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strzeż moich słów i przechowuj u siebie moje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Strzeż moich przykazań, a będziesz żył;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strzeż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mojego prawa jak źrenicy swych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 je do swoich palców, wypisz je na tablicy twego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mądrości: Jesteś moją siostrą, a roztropność nazywaj przyjaciółką;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cię strzegły przed cudzą żoną i przed obcą,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 gładkie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okna swego domu wyglądałem przez kratę;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 wśród prostych, zauważyłem wśród chłopców nierozumnego młodzieńca;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przechodził ulicą blisko jej narożnika, idąc drogą do jej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zmierzchu, pod wieczór, w ciemności nocnej i w mroku.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spotkała go kobieta w stroju nierządnicy, chytrego serca;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Wrzaskliwa i nieopanowana, której nogi nie mogą pozostać w domu: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na dworze, raz na ulicach i czyha na każdym 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Chwyciła go i pocałowała, z bezczelną miną powiedziała do niego: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mnie są ofiary pojednawcze; spełniłam dzisiaj swoje śluby.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wyszłam ci naprzeciw, szukałam pilnie twojej twarzy i znalazłam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Obiłam kobiercami swoje łoże,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przystrojone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rzeźbieniem i prześcieradłami z 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Skropiłam swoje posłanie mirrą, aloesem i cynamonem.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Chodź, upójmy się miłością aż do rana, nacieszmy się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męża nie ma w domu; pojechał w daleką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ze sobą worek pieniędzy; umówionego dnia wróci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Nakłoniła go mnóstwem swoich słów i zniewoliła go pochlebstwem swoich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poszedł za nią jak wół prowadzony na rzeź i jak głupi na karę pęt.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Aż strzała przebije mu wątrobę; spieszy jak ptak w sidła, nie wiedząc, 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 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teraz słuchajcie mnie, synowie, i zważajcie na słowa moich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serce nie zbacza na jej drogi i nie tułaj się po jej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wielu zranionych strąciła i wielu mocarzy pozabijała.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Jej 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drogą do piekła, która wiedzie do komnat śmierci.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mądrość nie woła i rozum nie wydaje swego głosu?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Stoi na szczycie wysokich miejsc, przy drodze, na rozstajach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bramach, przy wjeździe do miasta, przy wejściu, u drzwi woła: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was wołam, o mężowie, mój głos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kieruję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Prości, uczcie się rozwagi, a wy, głupi, bądźcie rozumnego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Słuchajcie, bo będę mówił o rzeczach wzniosłych, a wargi moje otworzą się,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głosić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usta bowiem mówią prawdę, a niegodziwością brzydzą się moje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 są wszystkie słowa moich ust; nie ma w nich nic fałszywego ani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są jasne dla rozumnego i prawe dla tych, którzy znajdują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Przyjmijcie moje pouczenie zamiast srebra i wiedzę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raczej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wyborne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bowiem jest mądrość niż perły i żadna rzecz, której pragniesz, nie dorówna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mądrość, mieszkam z rozwagą i odkrywam wiedzę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JAHWE to nienawidzić zła. Ja nienawidzę pychy, wyniosłości, złej drogi i ust przewrotnych.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rada i prawdziwa mądrość,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roztropnością i moja jest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królowie rządzą i władcy stanowią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mnie panują władcy i dostojnicy, wszyscy sędziowie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Miłuję tych, którzy mnie miłują, a ci, którzy szukają mnie pilnie, znajdą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 mnie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bogactwo i chwała, trwałe bogactwo i 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Mój owoc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lepszy niż złoto, nawet najczystsze złoto, a moje plony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lepsze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wyborne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Prowadzę ścieżką sprawiedliwości, pośród ścieżek sądu;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tym, którzy mnie miłują, dać w dziedzictwo majątek wieczny i napełnić ich skarbce.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posiadł mnie na początku swej drogi, przed swymi dziełami, przed wszystkimi czasy.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wiekami zostałam ustanowiona, od początku; zanim powstała ziemia;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było głębin, zostałam zrodzona, kiedy jeszcze nie było źródeł obfitujących w 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góry zostały założone, nim były pagórki, zostałam zrodzona.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nie stworzył ziemi ani pól, ani początku prochu okręgu ziemskiego;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przygotowywał niebiosa, byłam tam; gdy odmierzał okrąg nad powierzchnią głębi;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górze utwierdzał obłoki i umacniał źródła głębin;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wyznaczał morzu jego granice, by wody nie przekraczały jego rozkazu, kiedy ustalał fundamenty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Byłam wtedy przy 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wychowanka i byłam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radością każdego dnia, ciesząc się zawsze przed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Radując się na okręgu jego ziemi, rozkoszując się synami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synowie, słuchajcie mnie, bo błogosławieni są ci, którzy strzegą moich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pouczeń, nabądźcie mądrości i nie odrzucajcie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mnie słucha, czuwając u moich wrót każdego dnia i strzegąc odrzwi moich bram.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mnie znajduje, znajduje życie i otrzyma łaskę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grzeszy przeciwko mnie, wyrządza krzywdę swojej duszy; wszyscy, którzy mnie nienawidzą, miłują śmierć.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zbudowała sobie dom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wyciosała siedem słupów;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Zabiła swoje bydło, zmieszała wino i zastawiła stół;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Rozesłała swoje służące, woła na szczytach najwyższych miejsc miasta: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Ktokolwiek jest prostym, niech wstąpi;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nierozumnego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Chodźcie, jedzcie mój chleb i pijcie wino, które zmieszałam.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Porzućcie głupotę, a będziecie żyli, i chodźcie drogą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upomina szydercę, ściąga na siebie hańbę, a kto strofuje niegodziwego, ten się plami.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strofuj szydercy, aby cię nie znienawidził; strofuj mądrego, a będzie cię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Upomnij mądrego, a będzie mądrzejszy; poucz sprawiedliwego, a pomnoży swą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Początkiem mądrości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bojaźń JAHWE, a wiedza o tym, co święte, to 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dzięki mnie rozmnożą się twoje dni i przedłużą się lata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twojego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będziesz mądry, tobie samemu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służyła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twoja mądrość; a jeśli szydercą, sam poniesiesz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Głupia kobieta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wrzaskliwa, prosta i nic nie rozumie;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 u drzwi swego domu, na krześle, na wysokich miejscach w mieście;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wołać na przechodzących, którzy idą prosto swoimi ścieżkami: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jest prosty, niech wstąpi; a do nierozumnego mówi: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Kradzione wody są słodkie, a chleb jedzony pokątnie smaczny.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wie, że tam są umarli, że jej zaproszeni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głębinach piekła.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Przysłowia Salomona. Mądry syn sprawia ojcu radość, a głupi syn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zgryzotą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Skarby niegodziwości nie przynoszą pożytku, lecz sprawiedliwość uwalnia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nie pozwoli, by dusza sprawiedliwego cierpiała głód, a rozproszy majątek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Leniwa ręka prowadzi do nędzy, a ręka pracowita ubogaca.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zbiera w lecie, jest synem roztropnym; syn, który śpi w czasie żniwa, przynosi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Błogosławieństwa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głowie sprawiedliwego, a usta niegodziwych kryją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Pamięć sprawiedliwego jest błogosławiona, a imię niegodziwych zgnije.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mądrego serca przyjmuje przykazania, a gadatliwy głupiec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uczciwie, postępuje bezpiecznie, a kto jest przewrotny w swoich drogach, zostanie ujawniony.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mruga okiem, przynosi cierpienie, a gadatliwy głupiec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są źródłem życia, a usta niegodziwych kryją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Nienawiść wznieca kłótnie, a miłość zakrywa wszystkie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wargach rozumnego znajduje się mądrość, a kij na grzbiecie nierozumnego.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gromadzą wiedzę, a usta głupiego grożą zniszczeniem.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Majątek bogacza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warownym miastem, a zniszczeniem ubogich jest ich nędza.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Praca sprawiedliwego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życia, a dochód niegodziwych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przestrzega karności,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ścieżką życia, a kto gardzi upomnieniem, błądzi.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kryje nienawiść kłamliwymi wargami i kto rozgłasza oszczerstwo, 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Wielomówność nie bywa bez grzechu, a kto powściąga swoje wargi,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Język sprawiedliwego jest wybornym srebrem,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serce niegodziwych jest mało warte.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żywią wielu, a głupi umierają przez brak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JAHWE wzbogaca i nie przynosi z sobą zmartwień.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głupiego popełnić haniebny czyn to zabawa, a człowiek roztropny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trzyma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Niegodziwego spotka to, czego się boi, a sprawiedliwym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daje to, czego pragną.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wicher przemija,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niegodziwy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przetrwa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sprawiedliwy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wieczny fundament.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Czym ocet dla zębów i dym dla oczu, 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leniwy dla tych, którzy go posyłają.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JAHWE przedłuża dni, a lata niegodziwego będą skrócone.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Oczekiwanie sprawiedliwych przynosi radość, a nadzieja niegodziwych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JAHWE jest mocą dla prawego, a zgubą dla czyniących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nigdy się nie zachwieje, a niegodziwi nie będą mieszkać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sprawiedliwego wydają mądrość, a język przewrotny będzie wycięty.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sprawiedliwego wiedzą, co wypada, a usta niegodziwych są przewrotne.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Fałszywa waga budzi odrazę w JAHWE, ale podobają mu się uczciwe odważniki.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pychą przychodzi hańba, a u pokornych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Uczciwość prawych poprowadzi ich, lecz grzeszników zgubi ich przewrotność.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nie pomogą w dniu gniewu, ale sprawiedliwość ocala od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nienagannego toruje mu drogę, a niegodziwy upadnie przez swoją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prawych ocali ich, a przewrotni będą schwytani w swojej przewrotności.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umiera niegodziwy, ginie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nadzieja, a oczekiwanie niesprawiedliwych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bywa wybawiony z ucisku, a na jego miejsce przychodzi niegodziwy.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Obłudnik ustami niszczy swego bliźniego, a sprawiedliwi bywają wybawieni dzięki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sprawiedliwym się powodzi, miasto się cieszy, a gdy giną niegodziwi, panuje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błogosławieństwu prawych wznosi się miasto, a usta niegodziwych je burzą.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 gardzi swym bliźnim, a człowiek roztropny milczy.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Plotkarz wyjawia tajemnice, ale człowiek wiernego serca ukrywa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powierzoną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dobrej rady, lud upada, a gdzie wielu radców, tam jest wybawienie.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Bardzo sobie szkodzi, kto ręczy za obcego, a kto nienawidzi poręki, 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Miła kobieta dostępuje chwały, a mocarze zdobywają bogactwa.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miłosierny czyni dobrze swej duszy, a okrutnik dręczy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Niegodziwy czyni zwodnicze dzieło, a kto sieje sprawiedliwość,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zapłatę pewną.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sprawiedliwość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życia, tak do śmierci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zmierza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kto naśladuje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przewrotnego serca budzą odrazę w JAHWE, a podobają mu się ci, których droga jest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Zły nie uniknie kary, choćby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wezwał na pomoc, a potomstwo sprawiedliwych będzie ocalone.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złoty kolczyk w ryju świni,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piękna kobieta pozbawiona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Pragnieniem sprawiedliwych jest tylko dobro, oczekiwaniem zaś niegodziwych —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hojnie rozdaje, a jednak mu przybywa,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miarę skąpi, a 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 szczodry będzie bogatszy, a 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syci, sam też będzie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zatrzymuje zboże, tego lud przeklnie, a błogosławieństwo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głową tego, który je sprzedaje.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pilnie szuka dobrego, zdobędzie przychylność, lecz kto szuka zła, przyjdzie ono na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ufność pokłada w swych bogactwach, ten upadnie, a sprawiedliwi będą zielenić się jak latorośl.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niepokoi swój dom, odziedziczy wiatr, a głupi będzie sługą mądrego.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Owoc sprawiedliwego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drzewem życia; a kto zyskuje dusze, jest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sprawiedliwy otrzyma zapłatę na ziemi, to tym bardziej niegodziwy i grzesznik.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karność, kocha wiedzę, a kto nienawidzi upomnienia, jest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zdobędzie łaskę JAHWE,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potępi podstępnego.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 umocni się niegodziwością, lecz korzeń sprawiedliwych nie będzie poruszony.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Żona cnotliwa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koroną swego męża, ale ta, która go hańbi,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zgnilizna w jego kościach.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sprawiedliwych są prawe, a rady niegodziwych zdradliwe.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niegodziwych czyhają na krew, lecz usta prawych ocalą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zostają powaleni i już ich nie ma, a dom sprawiedliwych się ostoi.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będzie chwalony za jego mądrość, a kto jest przewrotnego serca, zostanie wzgardzony.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wzgardzony, który ma sługę, niż ten, kto się chwali, a któremu brak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dba o życie swego bydła, a serce niegodziwych jest okrutne.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uprawia swoją ziemię, nasyci się chlebem, a kto naśladuje próżnujących, jest nierozumny.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Niegodziwy pragnie sieci złych, a korzeń sprawiedliwych wydaje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owoc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zostaje usidlony przez grzech swoich warg, a sprawiedliwy wyjdzie z 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 nasyci się dobrem z owocu swoich ust, a 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dzieła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rąk otrzyma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Droga głupiego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wydaje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słuszna w jego oczach, ale kto słucha rady, jest 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głupiego objawia się od razu, a roztropny skrywa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prawdę, wyraża sprawiedliwość, ale fałszywy świadek — oszustwo.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Znajdzie się taki, którego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 jak miecz przeszywający, lecz język mądrych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Prawdomówne wargi będą trwać na wieki, ale język kłamliwy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króciutko.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Podstęp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sercu tych, którzy knują zło, lecz u doradzających pokój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Sprawiedliwego nie spotka żadne zło, ale niegodziwi będą pełni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kłamliwe budzą odrazę w JAHWE, a ci, którzy postępują w prawdzie, podobają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roztropny ukrywa wiedzę, a serce głupich rozgłasza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Ręka pracowitych będzie panowała, a leniwa będzie płaciła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Troska w sercu człowieka przygnębia je, a dobre słowo je rozwesela.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zacniejszy od swego bliźniego, a droga niegodziwych prowadzi ich na manowce.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Leniwy nie upiecze tego, co upolował, ale mienie człowieka pracowitego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ścieżce sprawiedliwości jest życie, na jej drodze nie ma śmierci.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Mądry syn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przyjmuje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pouczenie ojca, a szyderca nie słucha strofowania.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 będzie spożywać dobro z owocu swoich ust, a dusza przewrotnych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spożywać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strzeże swych ust, strzeże swojej duszy;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szeroko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otwiera swe wargi, będzie zniszczony.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leniwego pragnie, a nic nie ma, a dusza pracowitych zostanie obficie nasycona.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nienawidzi kłamliwego słowa, a niegodziwy staje się obrzydliwy i zhańbiony.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strzeże tego, który postępuje uczciwie, a niegodziwość powala grzesznika.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Znajduje się taki, który czyni siebie bogatym, a nie ma nic; inny czyni siebie ubogim, choć ma wiele bogactw.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Okupem za życie człowieka jest jego bogactwo, a ubogi nie słucha strofowania.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Radośnie błyszczy światło sprawiedliwych, a pochodnia niegodziwych zgaśnie.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Spór powstaje tylko dzięki pysze, a mądrość jest przy tych, co przyjmują radę.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Łatwo zdobyte bogactwo zmniejsza się, a kto je gromadzi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ręką, pomnaża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Przedłużająca się nadzieja sprawia ból sercu, a spełnione pragnienie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drzewem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gardzi słowem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Bożym</w:t>
      </w:r>
      <w:r>
        <w:rPr>
          <w:rFonts w:ascii="Times New Roman" w:eastAsia="Times New Roman" w:hAnsi="Times New Roman" w:cs="Times New Roman"/>
          <w:noProof w:val="0"/>
          <w:sz w:val="24"/>
        </w:rPr>
        <w:t>, ten zginie, a kto się boi przykazania, dostanie nagrodę.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mądrego jest źródłem życia, by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Prawdziwy rozum daje łaskę, a droga przewrotnych jest ciężka.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roztropny postępuje rozważnie, a głupi ujawnia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posłaniec popada w zło, a wierny wysłannik jest lekarstwem.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Ubóstwo i hańba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spadną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tego, który odrzuca karność, a kto szanuje upomnienia, dozna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Spełnione pragnienie jest słodkie dla duszy, a odwrócenie się od zła budzi odrazę w głupcach.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przestaje z mądrymi, będzie mądry, a towarzysz głupców będzie zniszczony.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Nieszczęście ściga grzeszników, a sprawiedliwych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nagrodzi dobrem.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zostawia dziedzictwo dzieciom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dzieci, a majątek grzesznika jest zachowany dla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Obfita żywność jest na roli ubogich, lecz i ta może niszczeć przez nieroztropność.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oszczędza swą rózgę, nienawidzi swego syna, a kto go kocha, karze w porę.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 i syci swoją duszę, a żołądek niegodziwych cierpi niedostatek.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Mądra kobieta buduje swój dom, a głupia burzy go własnymi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postępuje w sposób prawy, boi się JAHWE, a przewrotny na swoich drogach gardzi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ustach głupiego jest rózga pychy, a mądrych strzegą ich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wołów, żłób jest pusty, lecz dzięki sile wołów mnoży się obfitość zboża.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świadek nie kłamie, a fałszywy świadek mówi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Szyderca szuka mądrości, a 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lecz rozumnemu wiedza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przychodzi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Odsuń się od głupiego, gdyż nie znajdziesz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 niego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warg rozumnych.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roztropnego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poznanie swojej drogi, a głupotą głupich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oszustwo.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Głupcy szydzą z grzechu, a u prawych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przychylność.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zna własną gorycz, a obcy nie wtrąca się w jego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niegodziwych będzie zgładzony, a mieszkanie prawych zakwitnie.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droga, która człowiekowi wydaje się słuszna, lecz końcem jej jest droga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w śmiechu serce boleje, a końcem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wesołości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odstępcy nasyci się jego drogami, a dobry człowiek — swoimi.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Prosty wierzy każdemu słowu, a roztropny zważa na swoje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boi się i odwraca się od zła, ale głupi w swym szaleństwie jest pewny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porywczy popełnia głupstwa, a podstępny jest znienawidzony.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 ludzie dziedziczą głupotę, a roztropni są koronowani wiedzą.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kłaniają się przed dobrymi, a niegodziwi u bram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jest znienawidzony nawet przez swego bliźniego, a bogaty ma wielu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gardzi swym bliźnim, ten grzeszy, a kto lituje się nad ubogimi, jest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błądzą ci, którzy obmyślają zło? Ale miłosierdzie i prawda są z tymi, którzy obmyślają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Każda praca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pożytek,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puste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Koroną mądrych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bogactwo, ale głupota głupich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pozostaje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Prawdomówny świadek ocala dusze, a fałszywy mówi kłamstwa.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JAHWE jest mocne zaufanie, a jego synowie będą mieć ucieczkę.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Bojaźń JAHWE jest źródłem życia, by uniknąć sideł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Liczny lud to chwała króla, a brak ludu to zguba władcy.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Nieskory do gniewu jest bardzo roztropny, lecz porywczy wywyższa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Zdrowe serce jest życiem ciała, a zazdrość jest zgnilizną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gnębi ubogiego, uwłacza jego Stwórcy, a czci go ten, kto lituje się nad 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Niegodziwy zostaje wygnany z powodu swojego zła, a sprawiedliwy ma nadzieję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nawet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swojej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spoczywa w sercu rozumnego,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sercu głupich, wychodzi na jaw.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wywyższa naród, a grzech jest hańbą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jest przychylny dla roztropnego sługi, lecz gniewa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przynosi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hańbę.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Łagodna odpowiedź uśmierza zapalczywość, a przykre słowa wzniecają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 mądrych zdobi wiedzę, ale usta głupich tryskają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JAHWE są na każdym miejscu, upatrują złych i dobrych.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Zdrowy język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drzewem życia, a jego przewrotność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zniszczeniem dla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gardzi pouczeniem swego ojca, a kto przyjmuje upomnienia, jest roztropny.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domu sprawiedliwego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 dostatek, a w dochodach niegodziwego jest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mądrych szerzą wiedzę, a serce głupich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Ofiara niegodziwych budzi odrazę w 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modlitwa prawych mu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niegodziwego wzbudza odrazę w JAHWE, a miłuje on tego, kto podąża za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Sroga kara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temu, kto zbacza z drogi, a kto nienawidzi upomnień,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Piekło i zatracenie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PANEM; o ileż bardziej serca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Szyderca nie miłuje tego, który go strofuje, ani nie pójdzie do 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Radosne serce rozwesela twarz,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gdy smutek w sercu, duch jest przygnębiony.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szuka wiedzy, a usta głupich karmią się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dni strapionego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złe, ale kto jest wesołego serca, ma nieustanną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mało z bojaźnią JAHWE niż wielki skarb z kłopotem.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potrawa z jarzyn, gdzie miłość, niż tuczny wół, gdzie panuje nienawiść.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gniewny wszczyna kłótnie, a nieskory do gniewu łagodzi spory.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leniwego jest jak płot cierniowy, a ścieżka prawych jest wyrównana.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syn jest radością ojca, a człowiek głupi gardzi własną matką.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Głupota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radością dla nierozumnego, a człowiek roztropny postępuje uczciwie.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 rady, nie udają się zamysły; powiodą się zaś przy mnóstwie doradców.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cieszy się z odpowiedzi swoich ust, a słowo powiedziane we właściwym czasie jakże jest dobre!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Droga życia dla mądrego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górze, aby uniknął głębokiego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zniszczy dom pysznych, a utwierdzi granicę wdowy.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Myśli złego budzą odrazę w JAHWE, a słowa czystych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chciwy zysku, ściąga kłopoty na własny dom, a kto nienawidzi darów,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sprawiedliwego rozmyśla nad odpowiedzią, a usta niegodziwych tryskają złymi rzeczami.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daleko od niegodziwych, ale wysłuchuje modlitwy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oczu rozwesela serce, a dobra wieść tuczy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słucha upomnienia życia, będzie mieszkać pośród 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odrzuca karność, gardzi własną duszą, a kto przyjmuje upomnienie, nabiera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Bojaźń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pouczeniem w mądrości, a pokora poprzedza chwałę.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człowieku są zamysły serca, ale odpowiedź języka jest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drogi człowieka są czyste w jego oczach, ale JAHWE waży duchy.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 JAHWE swe dzieła, a twoje zamysły będą utwierdzone.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uczynił wszystko dla samego siebie, nawet niegodziwego na dzień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który jest wyniosłego serca, budzi odrazę w PANU; choć weźmie innych do pomocy, nie uniknie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miłosierdziu i prawdzie oczyszcza się nieprawość, a w bojaźni JAHWE oddalamy się od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drogi człowieka podobają się JAHWE, to godzi z nim nawet jego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mieć mało ze sprawiedliwością niż wiele dochodów nieprawnych.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człowieka obmyśla swe drogi, ale JAHWE kieruje jego krokami.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Wyrok Boży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wargach króla; jego usta nie błądzą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Sprawiedliwa waga i szale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należą 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JAHWE i wszystkie odważniki w worku są jego dziełem.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Popełnienie niegodziwości budzi odrazę w królach, bo sprawiedliwością tron jest umocniony.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sprawiedliwe są rozkoszą królów, kochają oni tego, który mówi to, co słuszne.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jest posłańcem śmierci, ale mądry człowiek przebłaga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jasności twarzy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życie, a jego przychylność jest jak obłok z późnym deszczem.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wiele lepiej jest nabyć mądrość niż złoto; a nabyć rozum lepiej niż srebro.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Droga prawych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odstąpić od zła; kto strzeże swojej drogi, strzeże swej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poprzedza zgubę, a wyniosły duch —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być uniżonego ducha z pokornymi, niż dzielić łup z pysznymi.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zważa na słowo, znajdzie dobro, a kto ufa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mądrego serca, zwie się rozumnym, a słodycz warg pomnaża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Rozum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zdrojem życia dla tych, którzy go mają, a pouczenie głupich jest głupotą.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czyni jego usta roztropnymi i dodaje nauki jego wargom.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Miłe słowa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plaster miodu, słodycz dla duszy i lekarstwo dla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droga,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wydaje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człowiekowi słuszna, ale jej końcem jest droga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Robotnik pracuje dla siebie, bo usta pobudzają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nikczemny wykopuje zło, a na jego wargach jakby ogień płonący.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przewrotny rozsiewa spory, a plotkarz rozdziela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gwałtowny zwabia swego bliźniego i wprowadza go na drogę niedobrą.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Mruga swymi oczami, by knuć podstępy; rusza wargami i popełnia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Siwa głowa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koroną chwały, zdobywa się ją na drodze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Lepszy jest nieskory do gniewu niż mocarz, a kto panuje nad swym duchem,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lepszy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ten, kto zdobywa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Losy wrzuca się w zanadrze, ale całe rozstrzygnięcie ich zależy od JAHWE.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kęs suchego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chleba</w:t>
      </w:r>
      <w:r>
        <w:rPr>
          <w:rFonts w:ascii="Times New Roman" w:eastAsia="Times New Roman" w:hAnsi="Times New Roman" w:cs="Times New Roman"/>
          <w:noProof w:val="0"/>
          <w:sz w:val="24"/>
        </w:rPr>
        <w:t>, a przy tym spokój, niż dom pełen bydła ofiarnego z kłótnią.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Sługa roztropny będzie panował nad synem, który przynosi hańbę, i wraz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braćmi będzie miał udział w 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Tygiel dla srebra, piec dla złota, ale serca bada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zważa na wargi fałszywe, a kłamca słucha przewrotnego języka.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naśmiewa się z ubogiego, uwłacza jego Stwórcy, a kto się cieszy z nieszczęścia, nie uniknie kary.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Koroną starców są synowie synów, a chlubą synów są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Poważna mowa nie przystoi głupiemu, tym mniej kłamliwe usta dostojnikowi.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Dar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drogocenny kamień w oczach tego, kto go posiada; gdziekolwiek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zmierza, ma powodzenie.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kryje grzech, szuka miłości, a kto wyjawia sprawę, rozdziela 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Nagana lepiej działa na rozumnego niż sto razów na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Zły szuka jedynie buntu; dlatego zostanie wysłany przeciw niemu okrutny posłaniec.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Lepiej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człowiekowi spotkać się z niedźwiedzicą, której zabrano młode, niż z głupim w jego głupocie.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odpłaca złem za dobro, temu zło z domu nie ustąpi.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zaczyna kłótnię,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co puszcza wodę;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zaniechaj sporu, zanim wybuchnie.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usprawiedliwia niegodziwego i kto potępia sprawiedliwego, obaj budzą odrazę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cóż w ręku głupiego pieniądze, by zdobyć mądrość,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skoro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 rozumu?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Przyjaciel kocha w każdym czasie, a brat rodzi się w nieszczęściu.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 człowiek daje porękę i ręczy na oczach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grzech, kocha spór, a kto podwyższa swoją bramę, szuka zagłady.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Przewrotny w sercu nie znajduje dobra, a kto ma przewrotny język, wpadnie w 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spłodzi głupca,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zrobi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swój smutek, a ojciec głupiego nie doznaje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Wesołe serce działa dobrze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lekarstwo, a przygnębiony duch wysusza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bierze dar z zanadrza, aby wypaczać ścieżki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obliczem rozumnego, a oczy głupca są aż na krańcu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syn jest zmartwieniem dla ojca i goryczą dla rodzicielki.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to niedobrze wymierzyć karę sprawiedliwemu ani bić władców za 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ma wiedzę, powściąga swoje słowa, człowiek roztropny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zacnego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Nawet głupi, gdy milczy, uchodzi za mądrego,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 zamyka swoje wargi — za rozumnego.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Samolub szuka tego, co mu się podoba, i wtrąca się w każdą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nie ma upodobania w rozumie, lecz w tym, co serce mu objawia.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przychodzi niegodziwy, przychodzi też pogarda, a z hańbą urąganie.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ust człowieka są jak głębokie wody, a źródło mądrości jak płynący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przez wzgląd na osobę niegodziwą krzywdzić sprawiedliwego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głupiego wchodzą w spór, a jego usta wołają o razy.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 głupiego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zgubą, a jego wargi sidłem jego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plotkarza są jak rany i przenikają do głębi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niedbały w pracy, jest bratem marnotrawcy.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Imię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potężną wieżą, sprawiedliwy ucieka do niej i 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Zamożność bogacza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warownym miastem i jak wysoki mur w jego wyobrażeniu.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upadkiem serce człowieka jest wyniosłe, a chwałę poprzedza pokora.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odpowiada, zanim wysłucha,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ujawnia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głupotę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ściąga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siebie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człowieka zniesie jego chorobę, ale któż zniesie strapionego ducha?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rozumnego zdobywa wiedzę, a ucho mądrych szuka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 człowieka toruje mu drogę i prowadzi go przed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Ten, który jest pierwszy w swojej sprawie,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zdaje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sprawiedliwy, ale przychodzi jego bliźni i sprawdza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kładzie kres sporom i rozstrzyga między możnymi.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Brat obrażony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trudniejszy do zdobycia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niż warowne miasto, a spory są jak rygle w zamku.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swoich ust nasyci człowiek swoje wnętrze, nasyci się plonem swych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Śmierć i życie są w mocy języka, a kto go miłuje, spożyje jego owoc.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żonę, znalazł coś dobrego i dostąpił łaski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prosi pokornie, ale bogaty odpowiada surowo.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ma przyjaciół, musi obchodzić się z nimi po przyjacielsku, a jest przyjaciel, który przylgnie bardziej niż brat.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postępuje uczciwie, niż człowiek o przewrotnych wargach, który 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też dobrze, by dusza nie miała wiedzy, a kto jest prędkich nóg, grzeszy.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człowieka wypacza jego drogę, a jego serce zapala się gniewem przeciwko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przyciąga wielu przyjaciół, ale ubogi zostaje odłączony od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uniknie kary,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 kłamstwa, nie ujdzie.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uprasza o przychylność dostojnika i każdy jest przyjacielem człowieka hojnego.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Wszyscy bracia ubogiego nienawidzą go, tym bardziej oddalają się od niego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przyjaciele; ściga ich słowami, ale ich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zdobywa rozum, miłuje swoją duszę,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strzeże roztropności, znajdzie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nie uniknie kary, a kto mówi kłamstwa,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Głupiemu nie przystoi życie w rozkoszach, tym mniej słudze panować nad książętami.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Roztropność człowieka powściąga jego gniew, a jego chwałą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darować wykroczenie.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króla jest jak ryk lwa, a jego przychylność jak rosa na trawie.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syn jest utrapieniem dla swego ojca, a kłótliwa żona jest jak nieustanne kapanie z dachu.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Dom i bogactwo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dziedzictwem po ojcach, ale roztropna żona jest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Lenistwo pogrąża w twardym śnie, a leniwa dusza będzie cierpieć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przestrzega przykazania, zachowuje swoją duszę,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 gardzi swymi drogami, zginie.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lituje się nad ubogim, pożycza JAHWE, a on mu odpłaci za jego dobrodziejstwo.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Karz swego syna, dopóki jest nadzieja, i niech twoja dusza mu nie pobłaża z powodu jego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wielkiego gniewu poniesie karę, a 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uwolnisz, znowu będziesz musiał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zrobić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rady i przyjmij pouczenie, abyś był mądry u kresu swych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jest zamysłów w sercu człowieka, ale rada JAHWE się ostoi.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Pragnienie człowieka to jego dobroczynność i lepszy jest ubogi niż kłamca.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Bojaźń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życia, a kto ją ma, spocznie syty i nie nawiedzi go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kryje swą rękę pod pachę i do ust jej nie podnosi.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Uderz szydercę, a prosty będzie roztropniejszy; strofuj rozumnego, a pojmie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trwoni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ojca i wypędza matkę, ten jest synem, który przynosi wstyd i 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przestań słuchać pouczeń, które cię odwodzą od słów rozumnych.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Nikczemny świadek naśmiewa się z sądu, a usta niegodziwych pożerają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Sądy są przygotowane dla szyderców, a razy na grzbiet głupców.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szydercą, mocny trunek — wrzaskliwy, a każdy, kto zostaje zwiedziony przez nie, jest niemądry.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Strach,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budzi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król, jest jak ryk lwa; kto go rozgniewa, grzeszy przeciwko swojej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Zaprzestać sporu jest zaszczytem dla człowieka,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głupiec się w niego wdaje.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Leniwy nie orze z powodu zimna; dlatego będzie żebrać we żniwa, ale nic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otrzyma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Rada w sercu człowieka jest jak głęboka woda, lecz człowiek roztropny zaczerpnie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Większość ludzi przechwala się swoją dobrocią, ale wiernego człowieka któż znajdzie?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Sprawiedliwy postępuje uczciwie, błogosławione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nim jego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siedzący na swoim sędziowskim tronie rozprasza swoimi oczami wszelkie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może powiedzieć: Oczyściłem swoje serce, jestem czysty od swego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Dwojakie odważniki i dwojaka miara — obydwa budzą odrazę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dziecko poznaje się po uczynkach, czy jego czyn jest czysty i 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Ucho, które słyszy, i oko, które widzi, oba uczynił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kochaj spania, byś nie zubożał; otwórz oczy, a nasycisz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liche,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liche, mówi kupujący, ale chwali się, gdy odchodzi.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złoto i obfitość pereł, ale wargi rozumne są kosztownym klejnotem.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Zabierz szatę 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ręczył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obcego, a od tego,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ręczył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cudzą kobietę, zabierz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Chleb oszustwa smakuje człowiekowi, ale potem jego usta będą napełnione piaskiem.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Zamysły są utwierdzone dzięki radzie, a wojnę prowadź z rozwagą.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Plotkarz zdradza tajemnice; dlatego nie zadawaj się z tym, który pochlebia wargami.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złorzeczy swemu ojcu albo matce, tego pochodnia zgaśnie w gęstych ciemnościach.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Dziedzictwo prędko nabyte na początku nie będzie błogosławione na końcu.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Odpłacę złem. Czekaj na JAHWE, a wybawi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Dwojakie odważniki budzą odrazę w JAHWE, a fałszywa waga nie jest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JAHWE pochodzą drogi człowieka; jakże może człowiek zrozumieć własną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Sidłem dla człowieka jest pożreć to, co święte, i zastanowić się dopiero po złożeniu ślubów.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król rozprasza niegodziwych i wywiera na nich zemstę.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Duch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pochodnią JAHWE,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bada wszystkie skrytości wnętrza.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prawda strzegą króla, a jego tron oparty jest na miłosierdziu.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Chlubą młodzieńców jest ich siła, a ozdobą starców — sędziwość.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Siność ran oczyszcza zło, a razy — głębię wnętrza.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Serce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ręku JAHWE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potoki wód; kieruje je, dokąd 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droga człowieka jest słuszna w jego oczach, ale JAHWE waży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Czynienie sprawiedliwości i sądu bardziej się podobają JAHWE niż ofiara.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Wyniosłe oczy, pyszne serce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praca niegodziwych są grzechem.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Myśli pracowitego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przynoszą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pewny dostatek,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każdego spieszącego się — niedostatek.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Gromadzenie skarbów kłamliwym językiem jest przemijającą marnością tych, którzy szukają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Grabież niegodziwych zniszczy ich, bo nie chcą czynić tego, co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człowieka jest przewrotna i obca, ale dzieło czystego jest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w kącie dachu niż z kłótliwą żoną w przestronnym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niegodziwego pragnie zła, a jego bliźni nie znajduje łaski w jego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karze szydercę, prosty mądrzeje, a gdy uczą mądrego, przyjmuje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Sprawiedliwy zważa na dom niegodziwego,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powala niegodziwych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zatyka swe ucho na wołanie ubogiego, ten sam będzie wołał, a nie zostanie wysłuchany.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Potajemny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 łagodzi zapalczywość i upominek w zanadrzu uspokaja wielki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Radością jest dla sprawiedliwego czynić sąd, a na czyniących nieprawość przyjdzie zniszczenie.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zbacza z drogi mądrości, odpocznie w zgromadzeniu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zabawę, zubożeje, a kto kocha wino i olejek, nie wzbogaci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Niegodziwy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okupem za sprawiedliwego, a przewrotny — za 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na pustyni niż z kłótliwą i gniewliwą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Pożądany skarb i olej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mieszkaniu mądrego, ale głupiec je trwoni.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podąża za sprawiedliwością i miłosierdziem, znajduje życie, sprawiedliwość i 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wdziera się do miasta mocarzy i burzy potęgę ich ufności.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swoich ust i języka, strzeże swojej duszy przed utrapieniem.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Hardy i pyszny szyderca — oto imię tego, kto działa w pysznym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Pragnienie leniwego zabija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bo jego ręce nie chcą pracować.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cały dzień pożąda on zachłannie, a sprawiedliwy daje i nie szczędzi.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Ofiara niegodziwych budzi odrazę, a cóż dopiero, gdy ją w niegodziwości ofiarują.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Fałszywy świadek zginie, lecz kto słucha, będzie mówił nieustannie.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Niegodziwy ma upór na twarzy, ale prawy wytycza swoją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mądrości ani rozumu, ani rady przeciwko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Konia przygotowują na dzień bitwy, ale wybawienie zależy od JAHWE.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Cenniejsze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dobre imię niż wielkie bogactwa, a przychylność lepsza niż srebro i 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i ubogi spotykają się, JAHWE jest stwórcą obydwu.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 dostrzega zło i ukrywa się, ale prości idą dalej i ponoszą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Owocem pokory i bojaźni JAHWE jest bogactwo, chwała i 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Ciernie i sidła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drodze przewrotnego; kto strzeże swej duszy, trzyma się z dala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Pouczaj dziecko w drodze, którą ma iść, a gdy się zestarzeje, nie odstąpi od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panuje nad ubogimi, a ten, co pożycza, jest sługą tego, który mu pożycza.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sieje nieprawość, będzie żąć cierpienie, a rózga jego gniewu przepadnie.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dobrotliwe oko, będzie błogosławiony, bo dzieli się swym chlebem z ubogim.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Wyrzuć szydercę, a ustanie spór, owszem, zakończy się kłótnia i zniewaga.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kocha czystość serca, tego wdzięk warg sprawi, że król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przyjacielem.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JAHWE strzegą wiedzy, a on obala słowa przewrotnego.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Lew jest na dworze, będę zabity na środku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Usta obcych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głębokim dołem; wpadnie tam ten, na kogo JAHWE się 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Głupota jest przywiązana do serca dziecka, ale rózga karności wypędzi ją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ciemięży ubogiego, aby przysporzyć sobie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bogactwa, 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 daje bogatemu, pewnie zubożeje.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Nadstaw ucha i słuchaj słów mędrców, i skłoń swe serce do mojej wiedzy;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miło, jeśli zachowasz je w swoim sercu, będą razem ułożone na wargach.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Oznajmiłem to dzisiaj właśnie tobie, abyś pokładał ufność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napisałem ci znamienitych rzeczy zawierających rady i wiedzę;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dać ci poznać pewność słów prawdy; abyś umiał odpowiedzieć słowami prawdy tym, którzy do ciebie posyłają?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okradaj nędzarza, ponieważ jest ubogi, ani nie uciskaj w bramie biednego.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bowiem będzie bronił ich sprawy i wydrze duszę tym, którzy im wydzierają.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przyjaźnij się z człowiekiem gniewliwym i nie obcuj z człowiekiem porywczym.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 nie przywykł do jego dróg i nie zastawił sideł na swą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 tych, którzy dają porękę, ani z tych, którzy ręczą za długi;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masz czym zapłacić, dlaczego miałby ktoś zabrać spod ciebie posłanie?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dawnej granicy, którą ustalili twoi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człowieka pilnego w swoich sprawach? On będzie stał przed królami, nie będzie stał przed podłymi.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usiądziesz do posiłku z władcą, zważaj pilnie, co jest przed tobą;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przyłóż nóż do gardła, jeśli jesteś łakomy.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pragnij jego przysmaków, bo to pokarm zwodniczy.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zabiegaj o bogactwo, porzuć swoją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obrócisz swoje oczy na to, co jest niczym? Bo bogactwa robią sobie skrzydła i ulatują do nieba jak orzeł.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jedz chleba człowieka, który ma złe oko, ani nie pożądaj jego przysmaków.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jak myśli w swym sercu, taki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 jest</w:t>
      </w:r>
      <w:r>
        <w:rPr>
          <w:rFonts w:ascii="Times New Roman" w:eastAsia="Times New Roman" w:hAnsi="Times New Roman" w:cs="Times New Roman"/>
          <w:noProof w:val="0"/>
          <w:sz w:val="24"/>
        </w:rPr>
        <w:t>. Jedz i pij — mówi do ciebie, ale jego serce nie jest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Kęs, który zjadłeś, zwrócisz i utracisz swoje wdzięczne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 do uszu głupca, bo wzgardzi mądrością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przesuwaj dawnej granicy i nie wchodź na pole sierot.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obrońca jest mocny, przeprowadzi ich sprawę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 swoje serce na pouczenie, a swe uszy na słowa rozumne.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szczędź dziecku karcenia,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jeśli je bijesz rózgą, nie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je bił rózgą, a jego duszę ocalisz od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jeśli twoje serce będzie mądre, moje serce będzie się radowało, właśnie moje;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moje nerki będą się weselić, gdy twoje usta będą mówiły to, co jest prawe.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twoje serce nie zazdrości grzesznikom, lecz każdego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postępuj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bojaźni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koniec jest pewny i twoja nadzieja nie będzie zawiedziona.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synu mój, i bądź mądry, i skieruj swoje serce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bywaj wśród pijaków ani wśród obżerających się mięsem;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pijak i żarłok zubożeją, a ospały będzie chodził w łachmanach.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ojca, który cię spłodził, a nie gardź matką, gdy się zestarzeje.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Kupuj prawdę i nie sprzedawaj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kupuj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mądrość, karność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sprawiedliwego będzie się wielce radował, a kto spłodzi mądrego, będzie się z niego 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weseli twój ojciec i matka i niech się raduje ta, która cię rodziła.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daj mi swoje serce, a niech twoje oczy strzegą moich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nierządnica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głębokim dołem, a cudza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kobieta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ciasną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też czyha jak zbój i pomnaża przewrotnych wśród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kogo biada? U kogo żal? U kogo kłótnie? U kogo szemranie? Kto ma rany bez powodu? Kto ma zaczerwienione oczy?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przesiadują przy winie; ci, którzy idą szukać zmieszanego 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patrz na wino, gdy się czerwieni; gdy wydaje łunę swą w kielichu, a samo się przesuwa.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ugryzie jak wąż i ukąsi jak żmija;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będą patrzeć na cudze kobiety, a twoje serce będzie mówiło rzeczy przewrotne;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jak ten, który leży na środku morza, i jak ten, który śpi na szczycie masztu;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Powiesz</w:t>
      </w:r>
      <w:r>
        <w:rPr>
          <w:rFonts w:ascii="Times New Roman" w:eastAsia="Times New Roman" w:hAnsi="Times New Roman" w:cs="Times New Roman"/>
          <w:noProof w:val="0"/>
          <w:sz w:val="24"/>
        </w:rPr>
        <w:t>: Bili mnie, a nie bolało, uderzyli mnie,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czułem. Gdy się obudzę, znów go poszukam.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zazdrość złym ludziom ani nie pragnij z nimi przebywać;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serce bowiem obmyśla przemoc, a ich wargi mówią o krzywdzie.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buduje się mądrością, a umacnia się rozumem.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wiedzy komory będą napełnione wszelkimi kosztownymi i przyjemnymi bogactwami.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człowiek jest silny, a mąż, który ma wiedzę, dodaje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dzięki mądrej radzie poprowadzisz wojnę, a mnóstwo doradców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 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jest dla głupca zbyt wzniosła; nie otwiera ust swoich w bramie.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knuje zło, będzie zwany złośliwym.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Obmyślanie głupoty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grzechem, a szyderca budzi odrazę w ludziach.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 dniu ucisku ustaniesz, twoja siła jest słaba.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Jeśli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odmówisz ratunku prowadzonym na śmierć i tym, którzy idą na stracenie;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powiesz: Nie wiedzieliśmy o tym; czy ten, który waży serca, nie rozumie? A ten, który strzeże twojej duszy, nie pozna? I czy nie odda człowiekowi według jego uczynków?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jedz miód, bo jest dobry, i plaster miodu słodki dla twojego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poznanie mądrości dla twojej duszy; jeśli ją znajdziesz, będzie nagroda, a twoja nadzieja nie będzie zawiedziona.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czyhaj, niegodziwcze, przed mieszkaniem sprawiedliwego, nie burz miejsca jego odpoczynku;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sprawiedliwy upada siedem razy, jednak znowu powstaje; a niegodziwi popadną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 się, gdy twój nieprzyjaciel upadnie, i niech twoje serce się nie raduje, gdy się potknie;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JAHWE tego nie widział i nie uznał za zło, i nie odwrócił od niego swojego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gniewaj się z powodu złoczyńców ani nie zazdrość niegodziwym;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zły nie otrzyma nagrody, pochodnia niegodziwych zostanie zgaszona.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Synu mój, bój się JAHWE i króla, a nie przestawaj z chwiejnymi;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ich nieszczęście nastąpi nagle, a któż zna upadek obydwóch?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to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mądrych. Niedobrze jest mieć wzgląd na osobę w sądzie.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 niegodziwemu: Jesteś sprawiedliwy, tego będą ludzie przeklinać, a narody będą się nim brzydzić.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ci,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strofują, będą szczęśliwi i przyjdzie na nich obfite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Pocałują wargi tego, który daje słuszną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 swoją pracę na zewnątrz, a wykonuj ją na swoim polu, a potem buduj swój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bez powodu świadkiem przeciw swemu bliźniemu ani nie oszukuj swymi wargami.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Zrobię mu, jak on mi zrobił, oddam temu człowiekowi według jego uczynku.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Szedłem koło pola leniwego i koło winnicy nierozumnego;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wszystko zarosło cierniem, pokrzywy pokryły wszystko, a kamienny mur był zburzony.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Spojrzałem i rozważałem w sercu; obejrzałem i wyciągnąłem naukę.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snu, trochę drzemania, trochę założenia rąk, by odpocząć;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twoje ubóstwo przyjdzie jak podróżny, a niedostatek — jak mąż uzbrojony.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również są przysłowia Salomona, które przepisali mężowie Ezechiasza, króla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Chwałą Boga jest sprawę taić, ale chwałą królów — dociekać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Wysokość niebios i głębia ziemi, i serca królów są niezbadane.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żużel ze srebra, a wyjdzie naczynie dla złotnika.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niegodziwego sprzed króla, a jego tron umocni się w 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wywyższaj się przed królem i nie stawaj na miejscu wielkich;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lepiej, żeby ci powiedziano: Podejdź tu, niż żeby cię poniżono przed księciem, którego twoje oczy widziały.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spiesz się do kłótni, bo na końcu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będziesz wiedział</w:t>
      </w:r>
      <w:r>
        <w:rPr>
          <w:rFonts w:ascii="Times New Roman" w:eastAsia="Times New Roman" w:hAnsi="Times New Roman" w:cs="Times New Roman"/>
          <w:noProof w:val="0"/>
          <w:sz w:val="24"/>
        </w:rPr>
        <w:t>, co zrobić, gdy cię zawstydzi twój bliźni.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Załatw sprawę ze swoim bliźnim i nie zdradzaj tajemnicy drugiemu;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ten, który słucha, nie zawstydził cię, a twoja niesława nie przylgnęła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Odpowiednio wypowiedziane słowo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złote jabłko w srebrnych rzeźbach.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złoty kolczyk i klejnot ze szczerego złota tak jest dla uszu posłusznego ten, który mądrze strofuje.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Czym chłód śniegu w czasie żniwa,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wierny posłaniec dla tych, którzy go posyłają, bo pokrzepia dusze swych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się chlubi zmyślonym darem, jest jak chmury i wiatr bez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Cierpliwością można przekonać władcę, a łagodny język łamie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znalazłeś miód? Zjedz tyle, ile trzeba, byś objadłszy się, nie zwrócił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nogę od domu bliźniego, by nie miał cię dość i cię nie znienawidził.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mówi fałszywe świadectwo przeciw swemu bliźniemu,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młotem i mieczem, i ostrą strzałą.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Ufność w człowieka niewiernego w dniu ucisku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złamany ząb i zwichnięta noga.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ten, kto zabiera odzienie w czasie zimy i jak ocet na saletrze taki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ten</w:t>
      </w:r>
      <w:r>
        <w:rPr>
          <w:rFonts w:ascii="Times New Roman" w:eastAsia="Times New Roman" w:hAnsi="Times New Roman" w:cs="Times New Roman"/>
          <w:noProof w:val="0"/>
          <w:sz w:val="24"/>
        </w:rPr>
        <w:t>, kto śpiewa pieśni smutnemu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twój nieprzyjaciel jest głodny, nakarm go chlebem, a jeśli jest spragniony, napój go wodą;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zgarniesz rozżarzone węgle na jego głowę, a JAHWE cię nagrodzi.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północny wiatr przepędza deszcz, tak gniewna twarz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przepędza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plotkarski język.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mieszkać w kącie pod dachem niż z kłótliwą żoną w przestronnym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zimna woda dla pragnącej duszy,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 wieść z dalekiej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zmącone źródło i zepsuty zdrój,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sprawiedliwy, który upada przed niegodziwym.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jeść za dużo miodu, a szukanie własnej chwały nie jest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Człowiek, który nie panuje nad swoim duchem,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miasto zburzone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bez muru.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śnieg w lecie i jak deszcz we żniwa, tak głupiemu nie przystoi 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ptak się tuła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jaskółka lata, tak nie przyjdzie niezasłużone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Bicz na konia, wędzidło na osła, a kij na grzbiet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odpowiadaj głupiemu według jego głupoty, abyś i ty nie był do niego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 głupiemu według jego głupoty, aby nie był mądry we własnych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powierza głupiemu posłannictwo, odcina sobie nogi i pije na własną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nierówne są nogi chromego, tak przysłowie w ustach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jest ten, kto przywiązuje kamień do procy, taki ten, kto oddaje cześć głupiemu.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cierń wbija się w rękę pijaka, tak przysłowie w ustach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stworzył wszystko i odpłaca głupiemu, odpłaca również przestępcom.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pies powraca do swoich wymiocin, tak głupi powtarza swoją głupotę.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człowieka, co mądry w swoich oczach? Więcej nadziei dla głupca niż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mówi: Lew na drodze, lew na ulicach.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drzwi się obracają na swoich zawiasach, tak leniwy na swoim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kryje rękę pod pachę, a ciężko mu ją podnosić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Leniwy uważa się za mądrzejszego niż siedmiu odpowiadających rozsądnie.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przechodzi i wtrąca się w cudzy spór, jest jak ten, który łapie psa za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szalony wypuszcza iskry, strzały i śmierć;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każdy, kto zwodzi swego bliźniego i mówi: Czy nie żartowałem?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ma drew, ogień gaśnie; tak gdy nie ma plotkarza, ustaje spór.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węgiel dla żaru i drwa do ognia, tak kłótliwy człowiek do wzniecenia sporu.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Słowa plotkarzy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rany; przenikają do głębi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Palące wargi i złe serce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gliniana skorupa pokryta żużlem srebrnym.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nienawidzi, udaje wargami, lecz w sercu knuje podstęp.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 miłym głosem, nie wierz mu, bo siedem obrzydliwości ma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Nienawiść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bywa pokryta podstępem,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niegodziwość będzie odkryta na zgromadzeniu.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kopie dół, wpadnie w niego; kto kamień toczy, na niego się on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Kłamliwy język nienawidzi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tych, których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uciska, a usta pochlebcze prowadzą do zguby.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chlub się dniem jutrzejszym, bo nie wiesz, co dzień przyniesie.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inny cię chwali, a nie twoje usta; ktoś obcy, a nie twoje wargi.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Ciężki jest kamień i piasek waży, ale gniew głupca cięższy od 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Okrutny jest gniew i straszliwa zapalczywość, lecz któż się ostoi przed zazdrością?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jawna nagana niż skryta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Rany przyjaciela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wierne, ale pocałunki wroga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zwodnicze.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Dusza nasycona podepcze plaster miodu, a dla głodnej duszy wszystko, co gorzkie, jest słodkie.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ptak odlatuje od swego gniazda, tak człowiek odchodzi od swego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Maść i kadzidło radują serce, tak słodycz przyjaciela dzięki radzie od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opuszczaj swego przyjaciela ani przyjaciela twego ojca, a w dniu twego nieszczęścia nie wchodź do domu twego brata, bo lepszy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sąsiad bliski niż brat daleki.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mądrym, synu mój, rozwesel moje serce, abym mógł odpowiedzieć temu, który mi urąga.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Roztropny dostrzega zło i ukrywa się, a prości idą dalej i ponoszą karę.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Zabierz szatę temu,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ręczył za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obcego, i od tego, który ręczył za cudzą kobietę, weź 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wczesnym rankiem błogosławi swemu przyjacielowi donośnym głosem, temu będzie to poczytane za przekleństwo.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Nieustające kapanie w dniu rzęsistego deszczu i kłótliwa żona są sobie podobne;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ją ukrywa, ukrywa wiatr i w prawej ręce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wonny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olejek, który sam siebie wydaje.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Żelazo ostrzy się żelazem, tak człowiek zaostrza oblicze swego przyjaciela.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strzeże drzewa figowego, spożyje jego owoc; tak kto posługuje swemu panu, dozna czci.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 wodzie odbija się twarz, tak w sercu człowieka —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Piekło i zatracenie są nienasycone, tak oczy człowieka są niesyte.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dla srebra jest tygiel, a dla złota piec, tym dla człowieka pochwała.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Choćbyś zmiażdżył głupca w moździerzu tłuczkiem razem z ziarnami, nie opuści go głupota.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Doglądaj pilnie swego dobytku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troszcz się o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bogactwo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trwa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wieki ani korona przez wszystkie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Trawa wyrasta, pojawia się zieleń, z gór zioła zbierają.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Owce są na twoje szaty, a kozły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zapłatą za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dosyć mleka koziego na pokarm dla ciebie, na wyżywienie twego domu i na utrzymanie twoich służebnic.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Niegodziwi uciekają, choć nikt ich nie goni, ale sprawiedliwi są dzielni jak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powodu grzechu ziemi wielu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jej władców, ale dzięki człowiekowi roztropnemu i rozumnemu będzie trwała.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Ubogi człowiek, który gnębi biednych,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gwałtowny deszcz, po którym nie ma chleba.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odstępują od prawa, chwalą niegodziwych, lecz ci, którzy przestrzegają prawa, zwalczają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Źli ludzie nie rozumieją sądu, ale ci, którzy szukają JAHWE, rozumieją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ubogi, który postępuje uczciwie, niż człowiek przewrotny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drogach, chociaż jest bogaty.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prawa, jest rozumnym synem, a towarzysz rozwiązłych hańbi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pomnaża swój majątek lichwą i odsetkami, zbiera go dla tego, kto zlituje się nad ubogimi.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odwraca swe ucho, aby nie słyszeć prawa, nawet jego modlitwa budzi odrazę.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sprowadza prawych na złą drogę, sam wpadnie we własny dół, ale nienaganni odziedziczą dobro.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 jest mądry w swoich oczach, ale rozumny biedak go bada.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sprawiedliwi się radują, jest wielka chwała, a gdy niegodziwi powstają, człowiek się kryje.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ukrywa swe grzechy, nie będzie miał szczęścia, ale kto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wyznaje i porzuca, dostąpi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człowiek, który się zawsze boi, ale kto zatwardza swoje serce, wpada w 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lew ryczący i zgłodniały niedźwiedź, tak niegodziwy władca panujący nad ubogim 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Władca bezrozumny jest wielkim ciemięzcą,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kto nienawidzi chciwości, przedłuży swoje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Człowiek, który przeleje krew ludzką, ucieknie aż do dołu;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nikt go nie zatrzymuje.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postępuje uczciwie, będzie wybawiony, a przewrotny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drogach nagle upadnie.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uprawia swoją ziemię, nasyci się chlebem, a kto naśladuje próżniaków, nasyci się nędzą.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człowiek będzie opływał w błogosławieństwa, a kto chce się szybko wzbogacić, nie będzie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Niedobrze jest mieć wzgląd na osobę, bo dla kęsa chleba niejeden popełni przestępstwo.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chce szybko się wzbogacić, ma złe oko, a nie wie, że przyjdzie na niego bieda.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strofuje człowieka, znajdzie 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przychylności niż ten, który pochlebia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kradnie ojcu lub matce i mówi: To nie grzech, jest towarzyszem zbójcy.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wyniosły wszczyna spór, ale kto pokłada ufność w JAHWE, będzie nasycony.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ufa własnemu sercu, jest głupi, a kto mądrze postępuje, będzie ocalony.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daje ubogiemu, nie zazna braku,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kto odwraca swe oczy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od niego</w:t>
      </w:r>
      <w:r>
        <w:rPr>
          <w:rFonts w:ascii="Times New Roman" w:eastAsia="Times New Roman" w:hAnsi="Times New Roman" w:cs="Times New Roman"/>
          <w:noProof w:val="0"/>
          <w:sz w:val="24"/>
        </w:rPr>
        <w:t>, spadnie wiele przekleństw.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niegodziwi powstają, ludzie się kryją, ale gdy giną, sprawiedliwi się mnożą.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Człowiek, który czyni twardym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swój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kark mimo częstych nagan, zostanie nagle zniszczony i pozbawiony ratunku.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sprawiedliwi są u władzy, lud się weseli, a gdy panują niegodziwi, lud wzdycha.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mądrość, raduje swego ojca, a kto zadaje się z nierządnicami, trwoni majątek.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utwierdza ziemię sądem, ale kto przyjmuje dary, burzy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Człowiek, który pochlebia swemu bliźniemu, rozciąga sieć przed jego nogami.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złego człowieka jest jego sidłem, ale sprawiedliwy śpiewa i weseli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Sprawiedliwy zważa na sprawę ubogich,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niegodziwemu nie zależy na jej poznawaniu.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Szydercy prowadzą miasto w sidła, ale mądrzy odwracają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mądry człowiek spiera się z głupim, czy się gniewa, czy się śmieje,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Krwiożercy nienawidzą prawego, ale sprawiedliwi szukają jego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ujawnia cały swój umysł, a mądry zachowuje go na później.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władca słucha kłamstw, to wszyscy jego słudzy są niegodziwi.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i zdzierca spotykają się, a JAHWE obu oświeca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Tron króla, który sądzi ubogich według prawdy, będzie umocniony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Rózga i upomnienia dają mądrość, a samowolne dziecko przynosi wstyd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niegodziwi się mnożą, to mnoży się i przestępstwo, lecz sprawiedliwi ujrzą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Karć swego syna, a da ci odpocząć i przyniesie rozkosz twojej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nie ma proroctwa, lud ginie, a kto przestrzega prawa, jest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Sługi nie poprawi się słowami, bo choć rozumie, jednak nie odpowiada.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 człowieka, który jest pochopny w swoich słowach? Więcej nadziei dla głupca niż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czule wychowuje sługę od młodości, na ostatek będzie go miał za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gniewliwy wszczyna spór, a człowiek porywczy mnoży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Pycha człowieka poniża go, ale pokorny w duchu dostąpi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Wspólnik złodzieja nienawidzi swojej duszy; słyszy przekleństwa, a nie wydaje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przed człowiekiem zastawia sidła, ale kto ufa JAHWE, będzie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zabiega o względy władcy, ale sąd każdego człowieka pochodzi od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 budzi odrazę w sprawiedliwych, a kto postępuje uczciwie, budzi odrazę w niegodziwych.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Agura, syna Jake, proroctwo tego człowieka do Itiela, do Itiela i Ukala.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 jestem najgłupszym z ludzi i nie mam ludzkiego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nauczyłem się mądrości, ani nie mam wiedzy o tym, co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Któż wstąpił do nieba i zstąpił? Któż zebrał wiatr w swoje garście? Któż zgarnął wody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szaty? Któż utwierdził wszystkie krańce ziemi? Jakie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imię? A jakie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imię jego syna? Czy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Każde słowo Boga jest czyste;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tarczą dla tych, którzy mu ufają.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dodawaj nic do jego słów, aby cię nie strofował i abyś nie okazał się kłamcą.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Proszę cię o dwie rzeczy; nie odmawiaj 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, zanim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ode mnie marność i słowo kłamliwe; nie dawaj mi ani ubóstwa, ani bogactwa; żyw mnie odpowiednim dla mnie pokarmem;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Abym będąc syty, nie zaparł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ciebie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mówił: Kim jest PAN? Albo zubożawszy, nie kradł i nie brał imienia mego Boga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nadaremnie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oczerniaj sługi przed jego panem, aby ci nie złorzeczył i byś nie okazał się 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 złorzeczy swemu ojcu i nie błogosławi swojej matce.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 we własnych oczach jest czyste, lecz nie jest obmyte ze swego plugastwa.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którego oczy są wyniosłe i powieki wzniesione.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pokolenie, którego zęby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miecze, a zęby trzonowe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noże, by pożreć ubogich na ziemi i nędzarzy spośród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Pijawka ma dwie córki,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mówią</w:t>
      </w:r>
      <w:r>
        <w:rPr>
          <w:rFonts w:ascii="Times New Roman" w:eastAsia="Times New Roman" w:hAnsi="Times New Roman" w:cs="Times New Roman"/>
          <w:noProof w:val="0"/>
          <w:sz w:val="24"/>
        </w:rPr>
        <w:t>: Daj, daj. Trzy są rzeczy, które nie mogą się nasycić; cztery, które nie mówią: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Grób, niepłodne łono, ziemia niesyta wody i ogień,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mówi: 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Oko,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wyśmiewa ojca i gardzi posłuszeństwem matce, wydziobią kruki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potokami i wyjedzą orlęta.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rzeczy dla mnie zbyt zdumiewające, czterech nie znam: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orła w powietrzu, drogi węża na skale, drogi okrętu na środku morza i drogi mężczyzny z młodą kobietą.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droga kobiety cudzołożnej: je i obciera swoje usta, i mówi: Nie zrobiłam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trzema rzeczami drży ziemia, czterech nie może znieść: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Sługi, kiedy panuje, głupca, kiedy syci się chlebem;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Obmierzłej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kobiety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kiedy wychodzi za mąż,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służącej, kiedy dziedziczy po swojej pani.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są rzeczy najmniejsze na ziemi, jednak mędrsze nad mędrców: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Mrówki, lud słaby, a jednak w lecie przygotowują pokarm;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Króliki, lud słaby, a jednak budują swój dom w skale;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Szarańcze nie mają króla, a jednak wszystkie wyruszają chmarą;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Pająk pracuje rękoma, a bywa w pałacach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są rzeczy, które poruszają się wspaniale, cztery kroczą dostojnie: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Lew, najsilniejszy wśród zwierząt, który przed nikim nie ustępuje;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Chart i kozioł, i król, przeciw któremu nikt nie powstaje.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głupio postąpiłeś, wynosząc się, albo jeśli pomyślałeś źle,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połóż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rękę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ubijanie mleka daje masło i wycieranie nosa wywołuje krew, tak kto wzbudza gniew, wszczyna kłótnię.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króla Lemuela, proroctwo, którego nauczyła go jego matka.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Cóż, synu mój? Cóż, synu mojego łona? I cóż, synu moich ślubów?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oddawaj kobietom swej siły ani twoich dróg temu,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prowadzi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zguby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królom, o Lemuelu, nie królom wypada pić wina i nie książętom bawić się mocnym napojem;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pijąc, nie zapomnieli praw i nie wypaczyli sprawy wszystkich ludzi uciśnionych.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mocny napój ginącym, a wino strapionym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napiją i zapomną o swoim ubóstwie, i niech nie pamiętają więcej swego 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swe usta dla niemych w sprawie wszystkich osądzonych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 swe usta, sądź sprawiedliwie i broń sprawy ubogiego i nędzarza.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znajdzie kobietę cnotliwą? Jej wartość przewyższa perły.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męża jej ufa i zysku mu nie zabraknie.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 mu będzie wyświadczać, a nie zło, po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 wełny i lnu i chętnie pracuje swymi rękami.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Podobna jest do okrętów handlowych; przywozi żywność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Wstaje, gdy jeszcze jest noc, i daje pokarm swoim domownikom i odpowiednią porcję swym służącym.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 o polu i kupuje je; z zarobku swych rąk sadzi 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Przepasuje swe biodra siłą i umacnia swoje ramiona.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Dostrzega, że jej dorobek jest dobry, a jej pochodnia w nocy nie 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Wyciąga ręce po kądziel, a dłonią chwyta wrzeciono.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 dłoń przed ubogim i wyciąga swe ręce do nędzarza.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boi się śniegu dla swych domowników, bo wszyscy jej domownicy są ubrani w szkarłat.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Robi sobie kobierce; jej ubiór jest z jedwabiu i purpury.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mąż jest znany w bramach, gdy siedzi wśród starszyzny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Wyrabia płótno i sprzedaje je, dostarcza pasy kupcowi.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Siła i godność są jej strojem; będzie się cieszyła jeszcze w 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Otwiera swe usta mądrze i na jej języku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Dogląda spraw swego domu i nie je chleba próżniactwa.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dzieci powstają i błogosławią jej, mąż także ją chwali: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kobiet poczynało sobie cnotliwie, ale ty przewyższasz je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Wdzięk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zwodniczy i piękność próżna,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lecz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kobieta, która się boi JAHWE, jest godna pochwały.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Dajcie jej z owocu jej rąk i niech jej czyny chwalą ją w bramach.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2024-04-24T02:54:16Z</dcterms:modified>
</cp:coreProperties>
</file>