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zapalczywość, a przykre słowa wzniecają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wiedzę, ale usta głupich tryskają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JAHWE są na każdym miejscu, upatrują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Zdrowy język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drzewem życia, a jego przewrotność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zniszczeniem dla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pouczeniem swego ojca, a kto przyjmuje upomnienia,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domu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dostatek, a w dochodach niegodziwego jest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szerzą wiedzę, a serce głupich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Ofiara niegodziwych budzi odrazę w 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 prawych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niegodziwego wzbudza odrazę w JAHWE, a miłuje on tego, kto podąża za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Sroga kara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temu, kto zbacza z drogi, a kto nienawidzi upomnień,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Piekło i zatracenie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PANEM; o ileż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miłuje tego, który go strofuje, ani nie pójdzie do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Radosne serce rozwesela twarz,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smutek w sercu, duch jest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a usta głupich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dni strapionego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złe, ale kto jest wesołego serca, ma nieustanną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mało z bojaźnią JAHWE niż wielki skarb z kłopotem.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potrawa z jarzyn, gdzie miłość, niż tuczny wół, gdzie panuje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gniewny wszczyna kłótnie, a nieskory do gniewu łagodzi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 płot cierniowy, a 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radością ojca, a człowiek głupi gardzi własną matką.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Głupota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radością dla nierozumnego, a człowiek roztropny postępuje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rady, nie udają się zamysły; powiodą się zaś przy mnóstwie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cieszy się z odpowiedzi swoich ust, a słowo powiedziane we właściwym czasie jakże jest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życia dla mądrego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górze, aby uniknął głębokiego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zniszczy dom pysznych, a utwierdzi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Myśli złego budzą odrazę w JAHWE, a słowa czystych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chciwy zysku, ściąga kłopoty na własny dom, a kto nienawidzi darów,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rozmyśla nad odpowiedzią, a usta niegodziwych tryskają złymi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daleko od niegodziwych, ale wysłuchuje modlitwy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oczu rozwesela serce, a dobra wieść tuczy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upomnienia życia, będzie mieszkać pośród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karność, gardzi własną duszą, a kto przyjmuje upomnienie, nabiera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Bojaźń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pouczeniem w mądrości, a pokora poprzedza chwałę.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2024-04-28T07:10:42Z</dcterms:modified>
</cp:coreProperties>
</file>