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jeśli poręczyłeś za swego bliźniego i dałeś porękę za obcego;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Związałeś się słowami ust twoich, schwytany jesteś mową twoich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więc tak, synu mój, uwolnij się, gdy wpadłeś w ręce swego bliźniego; idź, upokórz się i nalegaj na twego bliźniego.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 snu swoim oczom i nie pozwól powiekom drzemać.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Uwolnij się jak sarna z rąk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myśliwego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jak ptak z ręki ptasznika.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do mrówki, leniwcze, przypatrz się jej drogom i bądź mądry;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nie ma ona wodza ani przełożonego, ani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 lecie przygotowuje swój pokarm i gromadzi w żniwa swą żywność.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 będziesz leżał, leniwcze? Kiedy wstaniesz ze swego snu?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trochę snu, trochę drzemania, trochę założenia rąk, aby zasnąć;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twoje ubóstwo przyjdzie jak podróżny i twój niedostatek jak mąż uzbrojony.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nikczemny i niegodziwy chodzi z przewrotnością na ustach;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Mruga swymi oczyma, mówi swymi nogami, wskazuje swymi palcami;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Przewrotność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jego sercu, stale knuje zło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sieje niezgodę.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nagle spadnie na niego nieszczęście; nagle zostanie złamany i pozbawiony ratunku.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sześć rzeczy, których nienawidzi JAHWE, siedem budzi w nim odrazę: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Wyniosłe oczy, kłamliwy język i ręce, które przelewają krew niewinną;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Serce, które knuje złe myśli; nogi, które spiesznie biegną do zła;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Fałszywy świadek, który mówi kłamstwa, i ten, który sieje niezgodę między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strzeż przykazania twego ojca i nie odrzucaj prawa twojej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Przywiąż je na zawsze do serca twego i zawieś je sobie na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będziesz chodził, poprowadzi cię; gdy zaśniesz, strzec cię będzie, a gdy się obudzisz, będzie mówić do ciebie;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przykazanie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pochodnią, prawo światłością, a upomnienia do karności są drogą życia;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cię strzegły przed złą kobietą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gładkim językiem obcej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pożądaj w twoim sercu jej piękności i niech cię nie łowi swymi powiekami.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dla kobiety nierządnej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zubożeje 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kawałek chleba, a żona cudzołożna czyha na cenne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 ktoś wziąć ogień w zanadrze, a jego szaty się nie spalą?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 ktoś chodzić po rozżarzonych węglach, a jego nogi się nie poparzą?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ten, kto wchodzi do żony swego bliźniego; ktokolwiek ją dotknie, nie będzie bez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pogardza się złodziejem, jeśli kradnie, by nasycić swoją duszę, będąc głodnym;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jeśli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 złapią, zwróci siedmiokrotnie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odda cały dobytek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cudzołoży z kobietą, jest pozbawiony rozsądku; kto tak robi, gubi swoją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Znajdzie chłostę i wstyd, a jego hańba nie będzie zmazana.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zazdrość rozpala gniew mężczyzny i nie będzie pobłażał w dniu zemsty.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miał względu na żaden okup i nie przyjmie darów, choćbyś najwięcej mu dawał.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2024-04-28T16:58:42Z</dcterms:modified>
</cp:coreProperties>
</file>