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mądrość nie woła i rozum nie wydaje swego głosu?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na szczycie wysokich miejsc, przy drodze, na rozstajach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bramach, przy wjeździe do miasta, przy wejściu, u drzwi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was wołam, o mężowie, mój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kieruję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Prości, uczcie się rozwagi, a wy, głupi, bądźcie rozumnego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Słuchajcie, bo będę mówił o rzeczach wzniosłych, a wargi moje otworzą się,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bowiem mówią prawdę, a niegodziwością brzydzą się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ust; nie ma w nich nic fałszywego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jasne dla rozumnego i prawe dla tych, którzy znajdują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Przyjmijcie moje pouczenie zamiast srebra i wiedzę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wyborne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bowiem jest mądrość niż perły i żadna rzecz, której pragniesz, nie dorówna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rozwagą i odkrywam wiedzę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to nienawidzić zła. Ja nienawidzę pychy, wyniosłości, złej drogi i ust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rada i prawdziwa mądrość,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roztropnością i moja jest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królowie rządzą i władcy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panują władcy i dostojnicy, wszyscy sędziowie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ci, którzy szukają mnie pilnie, znajdą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bogactwo i chwała, trwałe bogactwo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owoc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lepszy niż złoto, nawet najczystsze złoto, a moje plony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lepsze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wyborne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Prowadzę ścieżką sprawiedliwości, pośród ścieżek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tym, którzy mnie miłują, dać w dziedzictwo majątek wieczny i napełnić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posiadł mnie na początku swej drogi, przed swymi dziełami, przed wszystkimi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zostałam ustanowiona, od początku; zanim powstała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głębin, zostałam zrodzona, kiedy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zostały założone, nim były pagórki, zostałam zrodzona.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stworzył ziemi ani pól, ani początku prochu okręgu ziemskiego;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przygotowywał niebiosa, byłam tam; gdy odmierzał okrąg nad powierzchnią głębi;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umacniał źródła głębin;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wyznaczał morzu jego granice, by wody nie przekraczały jego rozkazu, kiedy ustalał fundamenty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Byłam wtedy przy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wychowanka i byłam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radością każdego dnia, ciesząc się zawsze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Radując się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synowie, słuchajcie mnie, bo błogosławieni są ci, którzy strzegą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pouczeń, nabądźcie mądrości i nie odrzucajcie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u moich wrót każdego dnia i strzegąc odrzwi moich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znajduje, znajduje życie i otrzyma łaskę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grzeszy przeciwko mnie, wyrządza krzywdę swojej duszy; wszyscy, którzy mnie nienawidzą, miłują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2024-05-21T04:24:25Z</dcterms:modified>
</cp:coreProperties>
</file>