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zbudowała sobie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wyciosała siedem słupów;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Zabiła swoje bydło, zmieszała wino i zastawiła stół;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Rozesłała swoje służące, woła na szczytach najwyższych miejsc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Ktokolwiek jest prostym, niech wstąpi;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jedzcie mój chleb i pijcie wino, które zmieszałam.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Porzućcie głupotę, a będziecie żyli, i chodźcie drogą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upomina szydercę, ściąga na siebie hańbę, a kto strofuje niegodziwego, ten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strofuj szydercy, aby cię nie znienawidził; strofuj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Upomnij mądrego, a będzie mądrzejszy; poucz sprawiedliwego, a pomnoży swą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Początkiem mądrości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bojaźń JAHWE, a wiedza o tym, co święte, to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dzięki mnie rozmnożą się twoje dni i przedłużą się lata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mądry, tobie samemu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mądrość; a jeśli szydercą, sam poniesiesz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Głupia kobieta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wrzaskliwa, prosta i nic nie rozumie;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u drzwi swego domu, na krześle, na wysokich miejscach w 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wołać na przechodzących, którzy idą prosto swoimi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jest prosty, niech wstąpi; a 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Kradzione wody są słodkie, a chleb jedzony pokątnie smaczny.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wie, że tam są umarli, że jej zaproszeni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głębinach piekła.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2024-04-29T13:35:05Z</dcterms:modified>
</cp:coreProperties>
</file>