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nad pieśniami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mnie pocałuje pocałunkami swoich ust. Twoja miłość bowiem jest lepsza od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powodu wonności twoich olejków twoje imię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rozlany olejek; dlatego miłują cię dziewice.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Pociągnij mnie,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pobiegniemy za tobą. Król wprowadził mnie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swoich komnat. Będziemy się cieszyć i radować tobą, będziemy pamiętać o twojej miłości bardziej niż o winie. Miłują cię prawi.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Czarna jestem, ale piękna, o córki Jerozolimy, jak namioty Kedaru, jak zasłony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patrzcie na mnie, że jestem czarna, gdyż słońce mnie opaliło. Synowie mojej matki rozgniewali się na mnie, postawili mnie na straży winnic; a mojej własnej winnicy nie ustrzegłam.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 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którego miłuje moja dusza, gdzie wypasasz, gdzie dajesz swojej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trzodzie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odpocząć w południe. Czemu bowiem mam być jak błądząca przy trzodach twoich towarzyszy?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wiesz, najpiękniejsza wśród kobiet, to idź śladem trzody i paś swoje koźlątka przy szałasach pasterzy.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Przyrównam cię, moja umiłowana, do zaprzęgu rydwanów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Twoje lica są piękne, ozdobione klejnotami,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twoja szyja — łańcuchami.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Uczynimy ci złote klejnoty nakrapiane srebrem.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Dopóki król jest przy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stole, mój nard rozsiewa swoją woń.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wiązka mirry jest dla mnie mój miły, spoczywa na moich piersiach.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Mój miły jest dla mnie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grono cyprysu pośród winnic w En-Gedi.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 jaka ty jesteś piękna, moja umiłowana! O jaka ty jesteś piękna! Twoje oczy są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 oczy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gołębicy.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jaki ty jesteś piękny, mój umiłowany, i jak miły! Łoże nasze się zieleni.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Belki naszego domu są cedrowe, a nasze stropy — cyprysowe.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różą Saronu i lilią dolin.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lilia między cierniami, tak moja umiłowana między pannami.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jabłoń między leśnymi drzewami, tak mój miły między młodzieńcami. Z wielkim pragnieniem usiadłam w jego cieniu, a jego owoc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słodki memu podniebieniu.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Wprowadził mnie do komnaty biesiadnej, a jego chorągwią nade mną jest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Pokrzepcie mnie bukłakami, posilcie mnie jabłkami, bo jestem chora z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lewa ręka pod moją głową, a jego prawa ręka mnie obejmuje.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Zaklinam was, córki Jerozolimy, na sarny i łanie polne: Nie budźcie mego umiłowanego i nie przerywajcie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snu, dopóki nie zechce.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mego umiłowanego! Oto idzie, skacząc po górach, a podskakując po pagórkach.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umiłowany podobny jest do sarny albo młodego jelenia. Oto stoi za naszym murem, zagląda przez okna, patrzy przez kraty.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umiłowany odezwał się i powiedział mi: Wstań, moja umiłowana, moja piękna, i chodź!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bowiem minęła zima, deszcz ustał i przeszedł.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Kwiatki pokazały się na ziemi, nadszedł czas śpiewania i głos synogarlicy słychać w naszej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Drzewo figowe już wypuściło swoje niedojrzałe figi, a kwitnąca winorośl wydaje swoją woń. Wstań, moja umiłowana, moja piękna, i chodź!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Moja gołębico,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mieszkająca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skalnych szczelinach, w stromych kryjówkach, ukaż mi swoją twarz, daj mi usłyszeć swój głos, gdyż twój głos jest słodki i twoja twarz piękna.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Schwytajcie nam lisy, małe lisy, które psują winnice, ponieważ nasze winnice kwitną.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Mój umiłowany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mój, a ja jestem jego. Pasie on wśród lilii.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Nim zaświta dzień i znikną cienie, zawróć, mój umiłowany, bądź jak sarna albo młode jelenie na górach Beter.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swoim łożu wśród nocy szukałam tego, którego miłuje moja dusza. Szukałam go, ale go nie znalazłam.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Wstanę więc już i obiegnę miasto, po ulicach i placach będę szukać tego, którego miłuje moja dusza. Szukałam go, ale nie znalazłam.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Znaleźli mnie strażnicy, którzy obchodzili miasto,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spytałam</w:t>
      </w:r>
      <w:r>
        <w:rPr>
          <w:rFonts w:ascii="Times New Roman" w:eastAsia="Times New Roman" w:hAnsi="Times New Roman" w:cs="Times New Roman"/>
          <w:noProof w:val="0"/>
          <w:sz w:val="24"/>
        </w:rPr>
        <w:t>: Widzieliście tego, którego miłuje moja dusza?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ledwie od nich odeszłam, zaraz znalazłam tego, którego miłuje moja dusza. Uchwyciłam go i nie puszczę, aż go wprowadzę do domu mojej matki, do pokoju mojej rodzicielki.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Zaklinam was, córki Jerozolimy, na sarny i łanie polne: Nie budźcie mego umiłowanego i nie przerywajcie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snu, dopóki nie zechce.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Kim jest ta, która wyłania się z pustyni jak słupy dymu, owiana wonią mirry i kadzidła oraz wszelkim wonnym proszkiem od kupca?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łoże Salomona, dokoła którego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stoi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sześćdziesięciu dzielnych wojowników spośród dzielnych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trzymają miecz, wyćwiczeni w boju. Każdy z nich ma swój miecz u boku przez wzgląd na strach nocny.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Salomon uczynił sobie lektykę z drzewa 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słupki uczynił ze srebra, jej pokład ze złota, podniebienie z purpury, a wnętrze wyścielone miłością córek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Wyjdźcie, córki Syjonu, i popatrzcie na króla Salomona w koronie, którą ukoronowała go jego matka w dniu jego zaręczyn i w dniu radości jego serca.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 jaka ty jesteś piękna, moja umiłowana! O jaka ty jesteś piękna! Twoje oczy między twymi kędziorkami są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 oczy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gołębicy; twoje włosy są jak stado kóz, które widać na górze Gileadu.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Twoje zęby są jak stado strzyżonych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owiec</w:t>
      </w:r>
      <w:r>
        <w:rPr>
          <w:rFonts w:ascii="Times New Roman" w:eastAsia="Times New Roman" w:hAnsi="Times New Roman" w:cs="Times New Roman"/>
          <w:noProof w:val="0"/>
          <w:sz w:val="24"/>
        </w:rPr>
        <w:t>, gdy wychodzą z kąpieli; wszystkie mają bliźnięta i nie ma żadnej niepłodnej wśród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Twoje wargi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nić purpurowa, a twoja wymowa pełna wdzięku. Twoje skronie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połówki granatu między twymi kędziorkami.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Twoja szyja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wieża Dawida, zbudowana na zbrojownię, na której tysiąc puklerzy zawieszono, wszystko to tarcze dzielnych wojowników.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piersi są jak dwoje bliźniaczych sarniąt, które pasą się między liliami.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Nim zaświta dzień i znikną cienie, wejdę na górę mirry i na pagórek kadzidła.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Cała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piękna, moja umiłowana, i nie ma w tobie żadnej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Przyjdź ze mną z Libanu,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oblubienico,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przyjdź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mną z Libanu. Spójrz ze szczytu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góry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Amana, ze szczytu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góry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Senir i Hermon, z jaskiń lwów i z gór lampartów.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Zachwyciłaś moje serce, moja siostro,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oblubienico! Zachwyciłaś moje serce jednym twoim okiem i jednym łańcuszkiem na twojej szyi.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Jakże piękna jest twoja miłość, moja siostro,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oblubienico! Jak daleko lepsza jest twoja miłość od wina, a woń twoich olejków od wszystkich innych wonności!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twoich warg ocieka miód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plastrów,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oblubienico! Miód i mleko pod twoim językiem, a woń twoich szat jest jak woń 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zamkniętym ogrodem, moja siostro,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oblubienico; źródłem zamkniętym, zdrojem zapieczętowanym.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Twoje pędy to sad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drzew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granatu z wybornym owocem cyprysu i nardu;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Nard i szafran, tatarak i cynamon, ze wszelkimi drzewami, kadzidło, mirra i aloes, ze wszelkimi wybornymi wonnościami.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Źródło ogrodów, zdrój żywych wód, które płyną z Libanu!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wietrze północny, i przyjdź, wietrze z południa, powiej przez mój ogród, by się rozpłynęły jego wonności. Niech przyjdzie mój umiłowany do swego ogrodu i niech je swoje rozkoszne owoce.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Wszedłem do mojego ogrodu, moja siostro,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oblubienico. Zbierałem moją mirrę z moimi wonnościami; zjadłem mój plaster z moim miodem, piję moje wino z moim mlekiem. Jedzcie, przyjaciele, pijcie, a pijcie obficie, moi mili.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śpię, ale moje serce czuwa.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głos mego umiłowanego, który puka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</w:t>
      </w:r>
      <w:r>
        <w:rPr>
          <w:rFonts w:ascii="Times New Roman" w:eastAsia="Times New Roman" w:hAnsi="Times New Roman" w:cs="Times New Roman"/>
          <w:noProof w:val="0"/>
          <w:sz w:val="24"/>
        </w:rPr>
        <w:t>: Otwórz mi, moja siostro, moja umiłowana, moja gołębico, moja nieskalana. Moja głowa bowiem jest pełna rosy, moje kędziory — kropli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Zdjęłam już swoją suknię, jakże mam ją wkładać? Umyłam swoje nogi, jakże mam je pobrudzić?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umiłowany wsunął swoją rękę przez otwór, a moje wnętrze poruszyło się we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Wstałam, aby otworzyć mojemu umiłowanemu, a oto z moich rąk kapała mirra, z moich palców mirra spływała na uchwyt zasuwy.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Otworzyłam mojemu umiłowanemu, lecz mój umiłowany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odszedł i zniknął. Moja dusza zasłabła na jego głos. Szukałam go, ale nie znalazłam, wołałam go, ale mi nie odpowiedział.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Znaleźli mnie strażnicy, którzy obchodzili miasto; pobili mnie i zranili, strażnicy murów zabrali mi zasłonę.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Zaklinam was, córki Jerozolimy: Jeśli znajdziecie mojego umiłowanego, to powiedzcie mu, że jestem chora z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Czym przewyższa twój umiłowany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umiłowanych, o najpiękniejsza wśród kobiet? Czym przewyższa twój umiłowany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umiłowanych, że tak nas zaklinasz?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umiłowany jest biały i rumiany, i najznakomitszy spośród dziesięciu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głowa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najczystsze złoto; jego kędziory faliste, czarne jak kruk.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oczy są jak gołębice nad strumieniami wody,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umyte w mleku, osadzone w swej oprawie.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policzki jak grządka wonności,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pachnące kwiatki; jego wargi jak lilie ociekające wyborną mirrą.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ręce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złote pierścienie wysadzone berylem; jego tors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jasna kość słoniowa pokryta szafirem.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nogi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słupy z marmuru, postawione na szczerozłotych podstawkach; jego oblicze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Liban, wyborne jak cedry.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usta przesłodkie i jest on cały przepiękny. Taki jest mój umiłowany i taki jest mój przyjaciel, córki Jerozolimy.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 poszedł twój umiłowany, o najpiękniejsza wśród kobiet? Dokąd się zwrócił twój umiłowany, abyśmy szukali go wraz z 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umiłowany zstąpił do swojego ogrodu między grządki wonności, aby paść w ogrodach i zbierać lilie.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należę do mego umiłowanego, a mój umiłowany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mnie; pasie on wśród lilii.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Piękna jesteś, moja umiłowana, jak Tirsa; urodziwa jak Jerozolima; groźna jak wojsko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chorągwiami.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Odwróć ode mnie swoje oczy, gdyż one mnie urzekają. Twoje włosy są jak stado kóz, które schodzą z Gileadu.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zęby są jak stado owiec, które wychodzą z kąpieli, wszystkie mają bliźnięta, a nie ma żadnej niepłodnej wśród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skronie między twoimi kędziorkami są jak połówki granatu.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Sześćdziesiąt jest królowych i osiemdziesiąt nałożnic, a dziewic bez liku.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moja gołębica, moja nieskalana, jest jedna; jedynaczka u swojej matki, bez skazy u swojej rodzicielki. Widziały ją córki i nazwały ją błogosławioną, także królowe i nałożnice, i chwaliły ją,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Kim jest ta, która pokazuje się jak zorza poranna, piękna jak księżyc, czysta jak słońce, groźna jak uszykowane wojsko z chorągwiami?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Zeszłam do ogrodu orzechów, aby patrzeć na owoce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rosnące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dolinach, by zobaczyć, czy winorośl kwitnie i czy granaty wypuszczają pączki.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Nim się zorientowałam, moja dusza wsadziła mnie jakby w rydwany książąt mego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Zawróć, zawróć, Szulamitko; zawróć, zawróć, abyśmy mogli na ciebie patrzeć. Cóż widzicie w Szulamitce?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Widzimy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jakby oddziały wojenne.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piękne są twoje nogi w sandałach, córko książęca! Linia twoich bioder jest jak klejnot, jak dzieło rąk rzemieślnika.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Twój pępek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okrągła czasza, której nie brakuje napoju. Twój brzuch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stóg pszenicy okolony liliami.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piersi są jak dwoje sarniąt, bliźniąt.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szyja jest jak wieża z kości słoniowej; twoje oczy jak sadzawki Cheszbonu przy bramie Bat-Rabbim; twój nos jak wieża Libanu zwrócona w stronę 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Twoja głowa na tobie jak Karmel, a włosy twojej głowy jak purpura. Król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twój widok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przywiązany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krużgankach.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piękna jesteś i jak miła, o miłości przerozkoszna!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Twój wzrost jest podobny do palmy, a twoje piersi do kiści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winogron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Powiedziałem: Wejdę na palmę i uchwycę się jej gałęzi. Niech twoje piersi będą jak kiście winorośli, a woń twojego oddechu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zapach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jabłek;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usta jak wyborne wino, które mile spływa po podniebieniu i sprawia, że wargi śpiących mówią.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mojego umiłowanego i do mnie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zwraca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pożądanie.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Chodź, mój umiłowany, wyjdźmy w pole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przenocujemy we wsiach.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Rankiem wstaniemy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pójdziemy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winnic, zobaczymy, czy kwitnie winorośl, czy otworzyły się już pączki, czy już kwitną granaty. Tam cię obdarzę swoją miłością.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Mandragory wydają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woń, a przed naszymi drzwiami są wszelkie wyborne owoce, nowe i stare, które przechowałam dla ciebie, mój umiłowany.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gdybyś był dla mnie jak brat, który ssał piersi mojej matki! Wtedy spotykałabym cię na dworze, całowałabym cię, a nie byłabym wzgardzona.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Powiodłabym cię i wprowadziła do domu swojej matki, gdzie byś mnie uczył. A ja dałabym ci do picia wino korzenne, moszcz ze swoich granatów.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lewa ręka byłaby pod moją głową, a prawa ręka objęłaby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Zaklinam was, córki Jerozolimy: Nie budźcie mego umiłowanego ani nie przerywajcie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 snu</w:t>
      </w:r>
      <w:r>
        <w:rPr>
          <w:rFonts w:ascii="Times New Roman" w:eastAsia="Times New Roman" w:hAnsi="Times New Roman" w:cs="Times New Roman"/>
          <w:noProof w:val="0"/>
          <w:sz w:val="24"/>
        </w:rPr>
        <w:t>, dopóki on nie zechce.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Kim jest ta, która wyłania się z pustyni, wsparta na swym umiłowanym? Pod jabłonią cię wzbudziłam. Tam cię urodziła twoja matka, tam cię urodziła twoja rodzicielka.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Przyłóż mnie do swego serca jak pieczęć, jak pieczęć na swoim ramieniu. Miłość bowiem jest silna jak śmierć, zawiść twarda jak grób. Jej żar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żar ognia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żarliwy płomień.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Wielkie wody nie zdołają zagasić miłości ani rzeki jej zatopić. Choćby ktoś oddał cały majątek swego domu za taką miłość, byłby z pewnością wzgardzony.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Mamy małą siostrę, która jeszcze nie ma piersi. Cóż uczynimy z naszą siostrą w dniu, w którym będą o nią zabiegać?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jest murem, zbudujemy na niej srebrny pałac; a jeśli drzwiami, oprawimy ją deskami z cedru.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murem, a moje piersi jak wieże. Odtąd byłam w jego oczach jak ta, która znalazła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Salomon miał winnicę w Baal-Hamon,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najął stróżom; każdy miał przynosić za jej owoc tysiąc srebrników.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moja winnica, którą mam,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przede mną. Miej ty sobie tysiąc srebrników, Salomonie, a dwieście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wezmą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ci, którzy strzegą jej owocu.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ty, która mieszkasz w ogrodach, przyjaciele słuchają twego głosu; daj mi go usłyszeć.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Pospiesz się, mój umiłowany, i bądź podobny do sarny albo młodego jelenia na górach wonności.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2024-04-26T13:32:27Z</dcterms:modified>
</cp:coreProperties>
</file>