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pocałuje pocałunkami swoich ust. Twoja miłość bowiem jest lepsza od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wonności twoich olejków twoje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rozlany olejek; dlatego miłują cię dziewice.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Pociągnij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pobiegniemy za tobą. Król wprowadził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komnat. Będziemy się cieszyć i radować tobą, będziemy pamiętać o twojej miłości bardziej niż o winie. Miłują cię 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 jestem, ale piękna, o córki Jerozolimy, jak namioty Kedaru, jak zasłony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na mnie, że jestem czarna, gdyż słońce mnie opaliło. Synowie mojej matki rozgniewali się na mnie, postawili mnie na straży winnic; a mojej własnej winnicy nie ustrzegłam.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którego miłuje moja dusza, gdzie wypasasz, gdzie dajesz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trzodzie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odpocząć w południe. Czemu bowiem mam być jak błądząca przy trzodach twoich towarzyszy?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wiesz, najpiękniejsza wśród kobiet, to idź śladem trzody i paś swoje koźlątka przy szałasach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Przyrównam cię, moja umiłowana, do zaprzęgu rydwanów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lica są piękne, ozdobione klejnotami,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szyja — łańcuchami.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Uczynimy ci złote klejnoty nakrapiane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król jest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stole, mój nard rozsiewa swoją woń.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wiązka mirry jest dla mnie mój miły, spoczywa na moich piersiach.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miły jest dla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grono cyprysu pośród winnic w En-Gedi.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jaka ty jesteś piękna, moja umiłowana! O jaka ty jesteś piękna! Twoje oczy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oczy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gołębicy.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jaki ty jesteś piękny, mój umiłowany, i jak miły! Łoże nasze się 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naszego domu są cedrowe, a nasze stropy — cyprysowe.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2024-04-24T04:53:53Z</dcterms:modified>
</cp:coreProperties>
</file>