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Poślijcie baranki, władcy ziemi, od Sela aż do pustyni, do góry córki Syjonu.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inaczej jak ptak wędrowny i z gniazda wypłoszony będą córki Moabu przy brodach Arnonu.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Naradź się, rozstrzygnij sprawę; rozłóż swój cień w pełne południe jak w nocy; ukryj wygnańców, nie wydawaj tułacza.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mieszkają u ciebie moi wygnańcy, Moabie; bądź ich schronieniem przed grabieżcą. Ustanie bowiem gnębiciel, przeminie grabieżca, a ciemięzca zostanie zgładzony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tron będzie utwierdzony dzięki miłosierdziu; zasiądzie na nim w prawdzie, w przybytku Dawida, ten, który będzie sądził i dbał o prawo, i niezwłocznie wymierzy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Słyszeliśmy o pysze Moabu, że jest bardzo pyszny, o jego zuchwałości, wyniosłości i gniewie.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zamiary nie dojdą do skutku.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Moab będzie zawodzić nad Moabem, wszyscy będą zawodzić. Nad gruntami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miasta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Kir-Chareset będą wzdychać, mówiąc: Już są zniszczone.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są bowiem pola Cheszbonu i winorośl Sibmy. Władcy narodów stratowali najwyborniejsze jej latorośle, które sięgały aż do Jazer, a szerzyły się na pustyni; jej latorośle rozłożyły się i przeszły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 opłakuję Jazer, będę opłakiwał winorośl Sibmy. Zroszę cię swymi łzami, Cheszbonie i Eleale, bo na twój letni owoc i na twoje żniwo padł okrzyk wojenny.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Znikło wesele i znikła radość z urodzajnego pola; w winnicach nie będzie śpiewania ani okrzyku. Nie będzie się tłoczyć wina w tłoczniach; powstrzymałem okrzyki.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moje wnętrze będzie jęczeć nad Moabem jak harfa, a moje serce nad Kir-Chares.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gdy się okaże, że Moab się męczył na wyżynie, że wejdzie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swojej świątyni, aby się modlić, ale nie przemoże.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słowo, które JAHWE niegdyś powiedział o Moabie.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teraz JAHWE powiedział: Po trzech latach, liczonych jak lata najemnika, chwała Moabu zostanie wzgardzona wraz z całym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wielkim tłumem,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resztka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mała i bezsilna.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2024-05-01T20:35:32Z</dcterms:modified>
</cp:coreProperties>
</file>