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Doliny Widzenia. Co ci się stało, że cała wystąpiłaś na dachy?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pełne wrzasku i zgiełku, miasto wesołe! Twoi zabici nie padli od miecza ani nie zginęli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twoi dowódcy pierzchli razem, związani przez łuczników. Zostali związani razem ci, których znaleziono u ciebie, ci, którzy uciekli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powiedziałem: Odwróćcie swój wzrok ode mnie, abym gorzko zapłakał; nie próbujcie mnie pocieszać z powodu spustoszenia córki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jest bowiem dzień ucisku, deptania i zamieszania od Pana, BOGA zastępów, w Dolinie Widzenia,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burzenia murów i wołania na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Elam wziął kołczan z rydwanami ludu wojennego, a Kir odsłonił swoją 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że najpiękniejsze doliny były pełne rydwanów, a jeźdźcy ustawili się potężnie przy 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odkryto osłonę Judy, i w tym dniu spoglądałeś na zbrojownię w Domu Lasu.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spoglądaliście na wyłomy miasta Dawida — na to, że były liczne, i zgromadziliście wody Dolnej Sadzawki.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Policzyliście domy w Jerozolimie i burzyliście domy, aby wzmocnić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Zrobiliście też zbiornik między dwoma murami na wodę Starej Sadzawki, ale nie spoglądaliście na jej twórcę ani nie widzieliście tego, który od dawna ją ukształtował.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Pan, BÓG zastępów, wzywał do płaczu i do żałoby, do ostrzyżenia się i do przepasania się worem.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radość i wesele, zabijanie wołów i owiec, spożywanie mięsa i picie wina: Jedzmy, pijmy, bo jutro umrzemy.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JAHWE zastępów objawił mi to,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uszu: Na pewno ta nieprawość nie będzie wam przebaczona aż do śmierci, mówi Pan,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zastępów: Idź, udaj się do tego skarbnika, do Szebny, przełożonego domu, i powiedz: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ty tu masz i kogo tu masz, że wykułeś sobie w tym miejscu grób? Wykułeś sobie grób wysoko, wydrążyłeś sobie w skale swoje 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JAHWE, który cię przykrył jak zacnego człowieka i który cię kosztownie przyoblekł;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Tocząc cię, zwinie i rzuci jak kulę w przestronną ziemię. Tam umrzesz, tam też rydwany twojej chwały będą hańbą domu twego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Wypędzę cię z twego stanowiska, z twego urzędu ściągnę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powołam swego sługę Eliakima, syna Chilkiasza.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ubiorę go w twoją szatę, i przepaszę go twoim pasem, i oddam w jego ręce twoją władzę; i będzie on ojcem dla mieszkańców Jerozolimy i domu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klucz domu Dawida na jego ramieniu; gdy on otworzy, nikt nie zamknie, a gdy zamknie, 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wbiję go jak gwóźdź na miejscu pewnym, a będzie tronem chwały dla 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zawieszą na nim całą chwałę domu jego ojca, synowie i córki, wszelkie drobne naczynia, od kubków do wszelkich dzbanów.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mówi JAHWE zastępów, gwóźdź, który był wbity w miejscu pewnym, zostanie wyjęty i przycięty, i spadnie; a brzemię, które wisiało na nim, zostanie odcięte. Tak bowiem JAHWE to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2024-04-28T08:16:30Z</dcterms:modified>
</cp:coreProperties>
</file>