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 ukarze swoim mieczem srogim, wielkim i mocnym Lewiatana, węża długiego, Lewiatana, węża skręconego, i zabije smoka, który jest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śpiewajcie o winnicy wybornego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który jej strzeże, co chwila będę ją podlewać i żeby nikt jej nie zniszczył, będę jej strzegł nocą i 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 we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zapalczywości. Kto wystawi osty i ciernie do walki ze mną, abym z nimi walczył? Spaliłbym je do szczętu.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uchwyci moją siłę, aby zawrzeć ze mną pokój, a pokój ze mną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dzień, gdy Jakub się rozkorzeni, Izrael zakwitnie, puści pędy i napełni powierzchnię ziemi owocem.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uderzył go, jak uderzył jego wroga? Czy zabito go, jak inni zostali zabici przez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umiarem go ukarze, bo gdy ten wypuści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gałązki</w:t>
      </w:r>
      <w:r>
        <w:rPr>
          <w:rFonts w:ascii="Times New Roman" w:eastAsia="Times New Roman" w:hAnsi="Times New Roman" w:cs="Times New Roman"/>
          <w:noProof w:val="0"/>
          <w:sz w:val="24"/>
        </w:rPr>
        <w:t>, zabierze go swoim gwałtownym wiatrem w dniu wschodniego wichru.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ten sposób będzie oczyszczona nieprawość Jakuba; a taki będzie wszelki owoc usunięcia jego grzechu: rozrzuci wszystkie kamienie ołtarza, jak rozbija się kamienie wapienne, a nie będą już stać gaje i posągi słoneczne.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miasto obronne opustoszeje, a będzie mieszkaniem porzuconym i opuszczonym jak pustynia. Tam cielec będzie się paść, tam będzie leżeć i ogryzać jego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gałązki uschną, będą się odłamywać; przyjdą kobiety i spalą je. Ten lud bowiem nie ma żadnego rozumu; dlatego ten, który go uczynił, nie zlituje się nad nim, a ten, który go stworzył, nie okaże mu żadnej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JAHWE będzie młócił od koryta rzeki do potoku Egiptu; i wy, synowie Izraela, będziecie zbierani jeden po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też w tym dniu, że zadmą w wielką trąbę i przyjdą zaginieni w ziemi Asyrii oraz ci, którzy byli wygnani do ziemi Egiptu; i będą oddawać pokłon JAHWE na świętej górze w Jerozolimie.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2024-05-16T07:22:07Z</dcterms:modified>
</cp:coreProperties>
</file>