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Arielu, Arielu, miasto, w którym mieszkał Dawid. Dodawajcie rok do roku, niech zarzynają barany.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Ześlę jednak ucisk na Ariela i nastanie smutek i lament, i będzie mi jak Ariel.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Rozbiję obóz przeciwko tobie dokoła, otoczę cię wałami i wzniosę przeciwko tobie baszty.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poniżony będziesz mówił z ziemi, z prochu ledwie wyjdzie twoja mowa i twój głos będzie mówił z ziemi jak głos czarownika, a twoja mowa z prochu jak szept.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Mnóstwo twoich wrogów będzie jak drobny pył, a zgraja okrutników jak rozwiane plewy. A stanie się to nagle, w okamgnieniu.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Zostaniesz nawiedzony od JAHWE zastępów grzmotem, trzęsieniem ziemi i wielkim hukiem, wichurą, burzą i płomieniem trawiącego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sen nocnego widzenia będzie zgraja wszystkich narodów walczących przeciwko Arielowi i wszystkich, którzy walczą przeciwko niemu i jego twierdzom, oraz tych, którzy go uciskają.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Będzie tak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śni się głodnemu, że je, ale gdy się obudzi, ma pusty żołądek; i 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>, gdy śni się spragnionemu, że pije, a gdy się obudzi, nadal jest słaby i jego dusza jest spragniona. Tak będzie ze zgrają wszystkich narodów walczących przeciwko górze Syjon.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Zatrzymujcie się i zdumiewajcie; rozkoszujcie, choćbyście mieli wołać na pomoc. Upili się, ale nie winem; zataczają się, ale nie od mocnego napoju.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bowiem wylał na was ducha twardego snu i zamknął wasze oczy.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waszych proroków i książąt, widzących, zasłonił.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całe to widzenie stało się dla was jak słowa zapieczętowanej księgi, którą podaje się temu, kto umie czytać, mówiąc: Przeczytaj to, proszę, na co odpowiada: Nie mogę, bo jest zapieczętowana.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podaje się księgę temu, kto nie umie czytać, mówiąc: Czytaj to, proszę,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 odpowiada: Nie umiem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więc JAHWE: Ponieważ ten lud zbliża się do mnie swymi ustami i czci mnie swymi wargami, a jego serce jest daleko ode mnie i jego bojaźń wobec mnie jest wyuczoną przez nakazy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będę postępował przedziwnie z tym ludem, przedziwnie i cudownie; zginie mądrość jego mądrych, a rozum jego roztropnych się skryje.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głęboko przed JAHWE ukrywają swój zamysł, których czyny są popełnione w ciemności i mówią: Kto nas widzi? Kto o nas 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przewrotne myśli są jak glina garncarska. Czyż glina powie o tym, co ją uczynił: Nie uczynił mnie? Czyż to, co ulepione, powie o tym, co je ulepił: Nie miał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 bardzo krótkim czasie Liban obróci się w pole, a pole będzie uważane za las?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głusi usłyszą słowa księgi, a oczy ślepych przejrzą z mroku i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Cisi jeszcze bardziej się rozweselą w JAHWE, a ubodzy spośród ludzi rozradują się w Świętym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nastanie kres dla okrutnika, zniszczeje szyderca i zostaną wytępieni wszyscy, którzy czyhają na nieprawość;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obwiniają człowieka za słowo, zastawiają sidło na tego, który ich strofuje w bramie, i bez powodu doprowadzają sprawiedliwego do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JAHWE, który odkupił Abrahama, o domu Jakuba: Jakub już więcej nie zazna wstydu ani jego twarz już nie zblednie.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ujrzy pośród siebie swoich synów, dzieło moich rąk, poświęcą moje imię, poświęcą Świętego Jakuba, i będą się bać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błądzili duchem, nabiorą rozumu, ci, którzy szemrali, przyjmą naukę.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2024-04-28T04:02:28Z</dcterms:modified>
</cp:coreProperties>
</file>