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upartym synom, mówi JAHWE, którzy naradzają się, ale nie ze mną, i zasłaniają nakryciem, ale nie z mojego ducha, aby dodawać grzech do grzechu;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wyruszają, by zejść do Egiptu, nie radząc się moich ust, aby umocnić się siłą faraona i schronić się w cieniu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siła faraona będzie dla was zawstydzeniem, a schronienie w cieniu Egiptu waszą hańbą.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książęta bowiem byli w Soan i jego posłowie dotarli do Chanes.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zawstydzili się przez lud, który nie był dla nich użyteczny ani pomocny i 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przynosił żadnych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korzyści, lecz tylko wstyd i 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zwierząt południa. Do ziemi ucisku i utrapienia, skąd pochodzi lew i lwiątko, żmija i ognisty smok latający, zaniosą swoje bogactwa na grzbietach osłów i swe skarby na garbach wielbłądów do ludu, który im nic nie pomoże;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pomoc Egipcjan będzie daremna i próżna. Dlatego ogłaszam, że ich siłą jest siedzieć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idź, napisz to na tablicy przy nich i utrwal w księdze, aby zostało to zachowane na przyszłość i aż na wieki wieków: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ten lud jest uparty, że to synowie kłamliwi, synowie, którzy nie chcą słuchać prawa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mówią do widzących: Nie miejcie widzenia; a prorokom: Nie prorokujcie nam, co jest prawe; mówcie nam rzeczy przyjemne, prorokujcie oszustwa;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Zejdźcie z drogi, zejdźcie ze ścieżki, zabierzcie sprzed nas Świętego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Święty Izraela: Ponieważ gardzicie tym słowem, a pokładacie ufność w krzywdzie i przewrotności i na nich polegacie;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 nieprawość będzie dla was jak pęknięcie grożące zawaleniem i jak wygięcie na wysokim murze, który zawala się nagle, w mgnieniu oka;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rozbije ją, jak rozbija się gliniane naczynie stłuczone tak bezlitośnie, że nie znajdzie się wśród jego odłamków skorupki, aby nabrać ognia z ogniska lub zaczerpnąć wody ze zbiornika.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BÓG, Święty Izraela: W nawróceniu i spokoju będziecie zbawieni; w ciszy i ufności będzie wasza siła. Ale nie chcieliście;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Przeciwnie, powiedzieliście: Nie tak, ale na koniach uciekniemy! Dlatego będziecie uciekać. Na szybkich koniach pojedziemy! Dlatego będą szybsi ci, którzy będą was ścigać.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Tysiąc was ucieknie przed groźbą jednego, a przed groźbą pięciu wszyscy uciekniecie, aż zostaniecie jak maszt na szczycie góry i jak sztandar na pagórku.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JAHWE będzie czekać, aby okazać wam łaskę, i dlatego będzie wywyższony, aby się zlitować nad wami. JAHWE bowiem jest Bogiem sądu. Błogosławieni wszyscy, którzy na niego czekają.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Lud bowiem będzie mieszkał na Syjonie, w Jerozolimie, nie będziesz już płakał. Na pewno zlituje się nad tobą na głos twego wołania, a gdy tylko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usłyszy, odezwie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Pan dał wam chleb niedoli i wodę ucisku, to jednak twoi nauczyciele nie będą już usunięci, ale twoje oczy zobaczą twoich nauczycieli;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uszy usłyszą słowo wołające za tobą: To jest droga, chodźcie nią — gdybyście zboczyli na prawo lub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uznasz za nieczyste obicie swoich rzeźbionych posągów ze srebra i odzienie swoich odlanych posągów ze złota. Wyrzucisz je jako nieczystość miesiączkującej kobiety i powiesz im: Precz stąd.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ześle deszcz na twój siew, którym obsiewasz ziemię, i chleb z plonów ziemi będzie syty i obfity. W tym dniu twoje bydło będzie się pasło na rozległych pastwiskach.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woły i osły uprawiające ziemię będą się karmić czystą paszą, która została przesiana wiejadłem i szuflą.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każdej wysokiej górze i na każdym wyniosłym pagórku będą strumienie i potoki wód, w dniu wielkiej rzezi, gdy wieże upadną.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Światło księżyca będzie jak światło słońca, światło słońca będzie siedmiokrotnie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jaśniejsze</w:t>
      </w:r>
      <w:r>
        <w:rPr>
          <w:rFonts w:ascii="Times New Roman" w:eastAsia="Times New Roman" w:hAnsi="Times New Roman" w:cs="Times New Roman"/>
          <w:noProof w:val="0"/>
          <w:sz w:val="24"/>
        </w:rPr>
        <w:t>, jakby światło siedmiu dni — w dniu, kiedy JAHWE obwiąże złamanie swego ludu i uleczy zadaną mu ranę.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imię JAHWE przybywa z daleka, jego gniew płonie, jego brzemię ciężkie. Jego wargi są pełne gniewu, a jego język jak trawiący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tchnienie jest jak wezbrana rzeka, która aż po gardła sięga, aby przesiewać narody rzeszotem zniszczenia i włożyć na szczęki narodów zwodnicze wędzidło.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zaśpiewacie jak w noc, gdy obchodzi się uroczyste święto, a rozweselicie się w sercu jak ten, który idzie wśród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dźwięków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fletu na górę JAHWE, do Skały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JAHWE da usłyszeć swój wspaniały głos i pokaże swoje wyciągnięte ramię w zapalczywości swego gniewu, w płomieniu trawiącego ognia, z rozproszeniem, wśród nawałnic i gradu.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głosem JAHWE zostanie starty Asyryjczyk, który bił kijem.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każde uderzenie utwierdzoną rózgą, którą go JAHWE uderzy,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zadane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z bębnami i harfami. A w srogich bitwach będzie walczyć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dawna bowiem przygotowane jest piekło, także dla samego króla jest przygotowane; uczynił je głębokim i szerokim, jego stos to ogień i wiele drew. Tchnienie JAHWE, jak strumień siarki, rozpala 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2024-05-04T11:27:11Z</dcterms:modified>
</cp:coreProperties>
</file>