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Zbliżcie się, narody, aby słuchać, i wy, ludy, słuchajcie uważnie! Niech słucha ziemia i to, co ją napełnia, świat i wszystko, co się na nim 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oburzenie JAHWE spadło na wszystkie narody, jego zapalczywość — na wszystkie ich wojska. Wytracił je doszczętnie, wydał je na rzeź.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zabici będą porzuceni, a z ich trupów będzie unosił się smród i ich krew z gór popłynie.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zastęp niebios stopnieje, a niebiosa jak zwój zostaną zwinięte, całe ich zastępy opadną, jak opada liść z winorośli i jak opada niedojrzały owoc z drzewa figowego.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miecz bowiem nasyci się na niebie. Oto spadnie na Edom i na lud, który przekląłem,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JAHWE jest pełny krwi, pokrył się tłuszczem i krwią baranków i kozłów, tłuszczem nerek baranich, bo ofiara JAHWE dokonuje się w Bosra, a wielka rzeź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Zstąpią z nimi jednorożce i byki z wołami, ich ziemia nasiąknie krwią, a ich proch nasyci się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bowiem dzień pomsty JAHWE i rok odpłaty za spór z Syjonem.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Potoki obrócą się w smołę, a proch w siarkę, jego ziemia stanie się smołą płonącą.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zagaśnie ani w nocy, ani w dzień, jej dym będzie się unosił na wieki. Z pokolenia na pokolenie będzie pustkowiem; na wieki wieków nikt przez nią nie 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pelikan i bąk ją posiądą, a sowa i kruk w niej zamieszkają. Rozciągnie on nad nią sznur spustoszenia i próżne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Wezwą jej szlachtę na królestwo, ale nie będzie tam żadnego, a wszyscy jej książęta obrócą się wniwecz.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ich pałacach wyrosną ciernie, w ich zamkach — pokrzywy i osty. Będzie siedliskiem smoków i dziedzińcem dla strusiów.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będą się spotykać dzikie zwierzęta pustyni ze strasznymi bestiami wysp, a kozice będą się nawoływać; tam leżeć będzie płomykówka i znajdzie dla siebie odpoczynek.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sowa się zagnieździ, zniesie jajka, wyleży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młode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zbierze je w swoim cieniu. Tam też zlecą się sępy, jeden z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 księdze JAHWE i czytajcie. Ani jedno z nich nie przepadnie, żadne z nich nie będzie bez drugiego, bo usta JAHWE to rozkazały, a jego Duch je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też rzucił dla nich los i jego ręka wydzieliła 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sznurem mierniczym. Posiadać ją będą na wieki, będą w niej mieszkać z pokolenia na pokolenie.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2024-05-08T23:41:38Z</dcterms:modified>
</cp:coreProperties>
</file>